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2B" w:rsidRPr="00D80FA1" w:rsidRDefault="00C82E83" w:rsidP="002D0218">
      <w:pPr>
        <w:tabs>
          <w:tab w:val="left" w:pos="3000"/>
        </w:tabs>
        <w:spacing w:after="0" w:line="240" w:lineRule="auto"/>
        <w:ind w:firstLine="2124"/>
        <w:jc w:val="both"/>
        <w:rPr>
          <w:rFonts w:ascii="Arial" w:eastAsia="Times New Roman" w:hAnsi="Arial" w:cs="Arial"/>
          <w:sz w:val="24"/>
          <w:szCs w:val="24"/>
          <w:lang w:val="nl-NL" w:eastAsia="nl-NL"/>
        </w:rPr>
      </w:pPr>
      <w:r w:rsidRPr="00D80FA1">
        <w:rPr>
          <w:rFonts w:ascii="Arial" w:eastAsia="Times New Roman" w:hAnsi="Arial" w:cs="Arial"/>
          <w:sz w:val="24"/>
          <w:szCs w:val="24"/>
          <w:lang w:val="nl-NL" w:eastAsia="nl-NL"/>
        </w:rPr>
        <w:t xml:space="preserve">        </w:t>
      </w:r>
      <w:r w:rsidR="00DB6F2B" w:rsidRPr="00D80FA1">
        <w:rPr>
          <w:rFonts w:ascii="Arial" w:eastAsia="Times New Roman" w:hAnsi="Arial" w:cs="Arial"/>
          <w:sz w:val="24"/>
          <w:szCs w:val="24"/>
          <w:lang w:val="nl-NL" w:eastAsia="nl-NL"/>
        </w:rPr>
        <w:object w:dxaOrig="8866"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43.5pt" o:ole="">
            <v:imagedata r:id="rId11" o:title=""/>
          </v:shape>
          <o:OLEObject Type="Embed" ProgID="MSPhotoEd.3" ShapeID="_x0000_i1025" DrawAspect="Content" ObjectID="_1659962942" r:id="rId12"/>
        </w:object>
      </w:r>
    </w:p>
    <w:p w:rsidR="00DB6F2B" w:rsidRPr="002D0218" w:rsidRDefault="002D0218" w:rsidP="002D0218">
      <w:pPr>
        <w:keepNext/>
        <w:spacing w:after="0" w:line="240" w:lineRule="auto"/>
        <w:ind w:left="1416" w:firstLine="708"/>
        <w:jc w:val="both"/>
        <w:outlineLvl w:val="1"/>
        <w:rPr>
          <w:rFonts w:ascii="Arial" w:eastAsia="Times New Roman" w:hAnsi="Arial" w:cs="Arial"/>
          <w:b/>
          <w:bCs/>
          <w:color w:val="008000"/>
          <w:sz w:val="16"/>
          <w:szCs w:val="16"/>
          <w:lang w:val="nl-NL" w:eastAsia="nl-NL"/>
        </w:rPr>
      </w:pPr>
      <w:r>
        <w:rPr>
          <w:rFonts w:ascii="Arial" w:eastAsia="Times New Roman" w:hAnsi="Arial" w:cs="Arial"/>
          <w:b/>
          <w:bCs/>
          <w:color w:val="008000"/>
          <w:sz w:val="16"/>
          <w:szCs w:val="16"/>
          <w:lang w:val="nl-NL" w:eastAsia="nl-NL"/>
        </w:rPr>
        <w:t xml:space="preserve">                   </w:t>
      </w:r>
      <w:r w:rsidR="00DB6F2B" w:rsidRPr="002D0218">
        <w:rPr>
          <w:rFonts w:ascii="Arial" w:eastAsia="Times New Roman" w:hAnsi="Arial" w:cs="Arial"/>
          <w:b/>
          <w:bCs/>
          <w:color w:val="008000"/>
          <w:sz w:val="16"/>
          <w:szCs w:val="16"/>
          <w:lang w:val="nl-NL" w:eastAsia="nl-NL"/>
        </w:rPr>
        <w:t>School voor Buitengewoon Basisonderwijs – Type 2</w:t>
      </w:r>
    </w:p>
    <w:p w:rsidR="00667809" w:rsidRPr="002D0218" w:rsidRDefault="00667809" w:rsidP="002D0218">
      <w:pPr>
        <w:keepNext/>
        <w:spacing w:after="0" w:line="240" w:lineRule="auto"/>
        <w:jc w:val="both"/>
        <w:outlineLvl w:val="1"/>
        <w:rPr>
          <w:rFonts w:ascii="Arial" w:eastAsia="Times New Roman" w:hAnsi="Arial" w:cs="Arial"/>
          <w:b/>
          <w:bCs/>
          <w:color w:val="008000"/>
          <w:sz w:val="16"/>
          <w:szCs w:val="16"/>
          <w:lang w:val="nl-NL" w:eastAsia="nl-NL"/>
        </w:rPr>
      </w:pPr>
    </w:p>
    <w:p w:rsidR="00667809" w:rsidRPr="002D0218" w:rsidRDefault="002D0218" w:rsidP="002D0218">
      <w:pPr>
        <w:keepNext/>
        <w:spacing w:after="0" w:line="240" w:lineRule="auto"/>
        <w:jc w:val="right"/>
        <w:outlineLvl w:val="1"/>
        <w:rPr>
          <w:rFonts w:ascii="Arial" w:eastAsia="Times New Roman" w:hAnsi="Arial" w:cs="Arial"/>
          <w:bCs/>
          <w:sz w:val="24"/>
          <w:szCs w:val="24"/>
          <w:lang w:val="nl-NL" w:eastAsia="nl-NL"/>
        </w:rPr>
      </w:pP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Pr>
          <w:rFonts w:ascii="Arial" w:eastAsia="Times New Roman" w:hAnsi="Arial" w:cs="Arial"/>
          <w:b/>
          <w:bCs/>
          <w:color w:val="008000"/>
          <w:sz w:val="24"/>
          <w:szCs w:val="24"/>
          <w:lang w:val="nl-NL" w:eastAsia="nl-NL"/>
        </w:rPr>
        <w:tab/>
      </w:r>
      <w:r w:rsidRPr="002D0218">
        <w:rPr>
          <w:rFonts w:ascii="Arial" w:eastAsia="Times New Roman" w:hAnsi="Arial" w:cs="Arial"/>
          <w:bCs/>
          <w:sz w:val="24"/>
          <w:szCs w:val="24"/>
          <w:lang w:val="nl-NL" w:eastAsia="nl-NL"/>
        </w:rPr>
        <w:t xml:space="preserve">  25</w:t>
      </w:r>
      <w:r>
        <w:rPr>
          <w:rFonts w:ascii="Arial" w:eastAsia="Times New Roman" w:hAnsi="Arial" w:cs="Arial"/>
          <w:bCs/>
          <w:sz w:val="24"/>
          <w:szCs w:val="24"/>
          <w:lang w:val="nl-NL" w:eastAsia="nl-NL"/>
        </w:rPr>
        <w:t xml:space="preserve"> </w:t>
      </w:r>
      <w:r w:rsidRPr="002D0218">
        <w:rPr>
          <w:rFonts w:ascii="Arial" w:eastAsia="Times New Roman" w:hAnsi="Arial" w:cs="Arial"/>
          <w:bCs/>
          <w:sz w:val="24"/>
          <w:szCs w:val="24"/>
          <w:lang w:val="nl-NL" w:eastAsia="nl-NL"/>
        </w:rPr>
        <w:t>Augustus 2020</w:t>
      </w:r>
    </w:p>
    <w:p w:rsidR="002D0218" w:rsidRDefault="002D0218" w:rsidP="002D0218">
      <w:pPr>
        <w:pStyle w:val="paragraph"/>
        <w:jc w:val="both"/>
        <w:textAlignment w:val="baseline"/>
        <w:rPr>
          <w:rStyle w:val="eop"/>
          <w:rFonts w:ascii="Arial" w:hAnsi="Arial" w:cs="Arial"/>
          <w:lang w:val="nl-NL"/>
        </w:rPr>
      </w:pPr>
    </w:p>
    <w:p w:rsidR="00946F09" w:rsidRPr="002D0218" w:rsidRDefault="00345A83" w:rsidP="002D0218">
      <w:pPr>
        <w:pStyle w:val="paragraph"/>
        <w:jc w:val="both"/>
        <w:textAlignment w:val="baseline"/>
        <w:rPr>
          <w:rStyle w:val="eop"/>
          <w:rFonts w:ascii="Arial" w:hAnsi="Arial" w:cs="Arial"/>
          <w:lang w:val="nl-NL"/>
        </w:rPr>
      </w:pPr>
      <w:r w:rsidRPr="002D0218">
        <w:rPr>
          <w:rStyle w:val="eop"/>
          <w:rFonts w:ascii="Arial" w:hAnsi="Arial" w:cs="Arial"/>
          <w:lang w:val="nl-NL"/>
        </w:rPr>
        <w:t>Beste ouders,</w:t>
      </w:r>
    </w:p>
    <w:p w:rsidR="00D53493" w:rsidRPr="00D80FA1" w:rsidRDefault="00D53493" w:rsidP="002D0218">
      <w:pPr>
        <w:pStyle w:val="paragraph"/>
        <w:jc w:val="both"/>
        <w:textAlignment w:val="baseline"/>
        <w:rPr>
          <w:rStyle w:val="eop"/>
          <w:rFonts w:ascii="Arial" w:hAnsi="Arial" w:cs="Arial"/>
          <w:lang w:val="nl-NL"/>
        </w:rPr>
      </w:pPr>
    </w:p>
    <w:p w:rsidR="00D53493" w:rsidRPr="00D80FA1" w:rsidRDefault="00D53493" w:rsidP="002D0218">
      <w:pPr>
        <w:pStyle w:val="paragraph"/>
        <w:jc w:val="both"/>
        <w:textAlignment w:val="baseline"/>
        <w:rPr>
          <w:rStyle w:val="eop"/>
          <w:rFonts w:ascii="Arial" w:hAnsi="Arial" w:cs="Arial"/>
          <w:lang w:val="nl-NL"/>
        </w:rPr>
      </w:pPr>
    </w:p>
    <w:p w:rsidR="00D53493" w:rsidRPr="00D80FA1" w:rsidRDefault="00903607" w:rsidP="002D0218">
      <w:pPr>
        <w:pStyle w:val="paragraph"/>
        <w:jc w:val="both"/>
        <w:textAlignment w:val="baseline"/>
        <w:rPr>
          <w:rStyle w:val="eop"/>
          <w:rFonts w:ascii="Arial" w:hAnsi="Arial" w:cs="Arial"/>
          <w:lang w:val="nl-NL"/>
        </w:rPr>
      </w:pPr>
      <w:r w:rsidRPr="00D80FA1">
        <w:rPr>
          <w:rStyle w:val="eop"/>
          <w:rFonts w:ascii="Arial" w:hAnsi="Arial" w:cs="Arial"/>
          <w:lang w:val="nl-NL"/>
        </w:rPr>
        <w:t>Het einde van de zomervakantie komt in zicht! We hopen dat jullie een prettig en gezond verlof hadden.</w:t>
      </w:r>
      <w:r w:rsidR="00FA331D" w:rsidRPr="00D80FA1">
        <w:rPr>
          <w:rStyle w:val="eop"/>
          <w:rFonts w:ascii="Arial" w:hAnsi="Arial" w:cs="Arial"/>
          <w:lang w:val="nl-NL"/>
        </w:rPr>
        <w:t xml:space="preserve"> Het schoolteam is </w:t>
      </w:r>
      <w:r w:rsidRPr="00D80FA1">
        <w:rPr>
          <w:rStyle w:val="eop"/>
          <w:rFonts w:ascii="Arial" w:hAnsi="Arial" w:cs="Arial"/>
          <w:lang w:val="nl-NL"/>
        </w:rPr>
        <w:t>al volop bezig met de voorbereidingen van het nieuwe schooljaar!</w:t>
      </w:r>
    </w:p>
    <w:p w:rsidR="00903607" w:rsidRPr="00D80FA1" w:rsidRDefault="00903607" w:rsidP="002D0218">
      <w:pPr>
        <w:pStyle w:val="paragraph"/>
        <w:jc w:val="both"/>
        <w:textAlignment w:val="baseline"/>
        <w:rPr>
          <w:rStyle w:val="eop"/>
          <w:rFonts w:ascii="Arial" w:hAnsi="Arial" w:cs="Arial"/>
          <w:lang w:val="nl-NL"/>
        </w:rPr>
      </w:pPr>
    </w:p>
    <w:p w:rsidR="00903607" w:rsidRPr="00D80FA1" w:rsidRDefault="00903607" w:rsidP="002D0218">
      <w:pPr>
        <w:pStyle w:val="paragraph"/>
        <w:jc w:val="both"/>
        <w:textAlignment w:val="baseline"/>
        <w:rPr>
          <w:rStyle w:val="eop"/>
          <w:rFonts w:ascii="Arial" w:hAnsi="Arial" w:cs="Arial"/>
          <w:lang w:val="nl-NL"/>
        </w:rPr>
      </w:pPr>
      <w:r w:rsidRPr="00D80FA1">
        <w:rPr>
          <w:rStyle w:val="eop"/>
          <w:rFonts w:ascii="Arial" w:hAnsi="Arial" w:cs="Arial"/>
          <w:lang w:val="nl-NL"/>
        </w:rPr>
        <w:t>We heten alle leerlingen van harte welkom en hopen dat ook de nieuwe leerlingen en ouders zich vlug thuis zullen voelen in onze school. Uw kind zit in een klasgroep die aansluit bij zijn/haar mogelijkheden. Mocht het nodig blijken, dan kan in de loop van de eerste weken de groepsindeling nog gewijzigd worden.</w:t>
      </w:r>
    </w:p>
    <w:p w:rsidR="00903607" w:rsidRPr="00D80FA1" w:rsidRDefault="00903607" w:rsidP="002D0218">
      <w:pPr>
        <w:pStyle w:val="paragraph"/>
        <w:jc w:val="both"/>
        <w:textAlignment w:val="baseline"/>
        <w:rPr>
          <w:rStyle w:val="eop"/>
          <w:rFonts w:ascii="Arial" w:hAnsi="Arial" w:cs="Arial"/>
          <w:lang w:val="nl-NL"/>
        </w:rPr>
      </w:pPr>
    </w:p>
    <w:p w:rsidR="002D0218" w:rsidRDefault="00903607" w:rsidP="002D0218">
      <w:pPr>
        <w:pStyle w:val="paragraph"/>
        <w:jc w:val="both"/>
        <w:textAlignment w:val="baseline"/>
        <w:rPr>
          <w:rStyle w:val="eop"/>
          <w:rFonts w:ascii="Arial" w:hAnsi="Arial" w:cs="Arial"/>
          <w:lang w:val="nl-NL"/>
        </w:rPr>
      </w:pPr>
      <w:r w:rsidRPr="00D80FA1">
        <w:rPr>
          <w:rStyle w:val="eop"/>
          <w:rFonts w:ascii="Arial" w:hAnsi="Arial" w:cs="Arial"/>
          <w:lang w:val="nl-NL"/>
        </w:rPr>
        <w:t xml:space="preserve">Op dinsdag 1 september starten we het nieuwe schooljaar. In deze corona tijden vraagt deze opstart nog steeds de nodige maatregelen. Er zal gewerkt worden met pandemiescenario’s voor het onderwijs: code groen- geel- oranje- rood. </w:t>
      </w:r>
    </w:p>
    <w:p w:rsidR="00FA331D" w:rsidRDefault="00903607" w:rsidP="002D0218">
      <w:pPr>
        <w:pStyle w:val="paragraph"/>
        <w:jc w:val="both"/>
        <w:textAlignment w:val="baseline"/>
        <w:rPr>
          <w:rStyle w:val="eop"/>
          <w:rFonts w:ascii="Arial" w:hAnsi="Arial" w:cs="Arial"/>
          <w:lang w:val="nl-NL"/>
        </w:rPr>
      </w:pPr>
      <w:r w:rsidRPr="00D80FA1">
        <w:rPr>
          <w:rStyle w:val="eop"/>
          <w:rFonts w:ascii="Arial" w:hAnsi="Arial" w:cs="Arial"/>
          <w:lang w:val="nl-NL"/>
        </w:rPr>
        <w:t>We starten allemaal in code geel. Dit wil zeggen dat ALLE leerlingen ELKE dag naar school mogen komen binnen het kleuter en lager onderwijs.</w:t>
      </w:r>
      <w:r w:rsidR="00FA331D" w:rsidRPr="00D80FA1">
        <w:rPr>
          <w:rStyle w:val="eop"/>
          <w:rFonts w:ascii="Arial" w:hAnsi="Arial" w:cs="Arial"/>
          <w:lang w:val="nl-NL"/>
        </w:rPr>
        <w:t xml:space="preserve"> Voor het </w:t>
      </w:r>
      <w:proofErr w:type="spellStart"/>
      <w:r w:rsidR="00FA331D" w:rsidRPr="00D80FA1">
        <w:rPr>
          <w:rStyle w:val="eop"/>
          <w:rFonts w:ascii="Arial" w:hAnsi="Arial" w:cs="Arial"/>
          <w:lang w:val="nl-NL"/>
        </w:rPr>
        <w:t>Buso</w:t>
      </w:r>
      <w:proofErr w:type="spellEnd"/>
      <w:r w:rsidR="00FA331D" w:rsidRPr="00D80FA1">
        <w:rPr>
          <w:rStyle w:val="eop"/>
          <w:rFonts w:ascii="Arial" w:hAnsi="Arial" w:cs="Arial"/>
          <w:lang w:val="nl-NL"/>
        </w:rPr>
        <w:t xml:space="preserve"> gelden andere maatregelen.</w:t>
      </w:r>
    </w:p>
    <w:p w:rsidR="002D0218" w:rsidRPr="00D80FA1" w:rsidRDefault="002D0218" w:rsidP="002D0218">
      <w:pPr>
        <w:pStyle w:val="paragraph"/>
        <w:jc w:val="both"/>
        <w:textAlignment w:val="baseline"/>
        <w:rPr>
          <w:rStyle w:val="eop"/>
          <w:rFonts w:ascii="Arial" w:hAnsi="Arial" w:cs="Arial"/>
          <w:lang w:val="nl-NL"/>
        </w:rPr>
      </w:pPr>
    </w:p>
    <w:p w:rsidR="00903607" w:rsidRPr="00D80FA1" w:rsidRDefault="00FA331D" w:rsidP="002D0218">
      <w:pPr>
        <w:pStyle w:val="paragraph"/>
        <w:jc w:val="both"/>
        <w:textAlignment w:val="baseline"/>
        <w:rPr>
          <w:rStyle w:val="eop"/>
          <w:rFonts w:ascii="Arial" w:hAnsi="Arial" w:cs="Arial"/>
          <w:lang w:val="nl-NL"/>
        </w:rPr>
      </w:pPr>
      <w:r w:rsidRPr="00D80FA1">
        <w:rPr>
          <w:rStyle w:val="eop"/>
          <w:rFonts w:ascii="Arial" w:hAnsi="Arial" w:cs="Arial"/>
          <w:lang w:val="nl-NL"/>
        </w:rPr>
        <w:t>Hoe gaan wij van start?</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Alle leerlingen worden elke dag in school verwacht.</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Personeel draagt mondmaskers en ander veiligheidsmateriaal indien nodig</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Handen wassen en ontsmetten geldt voor iedereen!!</w:t>
      </w:r>
    </w:p>
    <w:p w:rsidR="00903607"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Voor en naschoolse opvang wordt aangeboden.</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 xml:space="preserve">Alle groepsactiviteiten in de school kunnen doorgaan </w:t>
      </w:r>
      <w:proofErr w:type="spellStart"/>
      <w:r w:rsidRPr="00D80FA1">
        <w:rPr>
          <w:rStyle w:val="eop"/>
          <w:rFonts w:ascii="Arial" w:hAnsi="Arial" w:cs="Arial"/>
          <w:lang w:val="nl-NL"/>
        </w:rPr>
        <w:t>vb</w:t>
      </w:r>
      <w:proofErr w:type="spellEnd"/>
      <w:r w:rsidRPr="00D80FA1">
        <w:rPr>
          <w:rStyle w:val="eop"/>
          <w:rFonts w:ascii="Arial" w:hAnsi="Arial" w:cs="Arial"/>
          <w:lang w:val="nl-NL"/>
        </w:rPr>
        <w:t xml:space="preserve"> vieringen, bekeruitreiking,..</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Voor het gebruik van de lokalen zijn er geen specifieke maatregelen</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Alle leerlingen mogen samen op de speelplaats spelen</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Ook uitstappen mogen doorgaan indien dit past binnen de geldende maatregelen binnen de maatschappij. We houden u nog op de hoogte van welke uitstappen kunnen georganiseerd worden</w:t>
      </w:r>
    </w:p>
    <w:p w:rsidR="00FA331D" w:rsidRPr="00D80FA1" w:rsidRDefault="00FA331D"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 xml:space="preserve">Soep wordt aangeboden. We kiezen er wel voor </w:t>
      </w:r>
      <w:r w:rsidR="00D80FA1" w:rsidRPr="00D80FA1">
        <w:rPr>
          <w:rStyle w:val="eop"/>
          <w:rFonts w:ascii="Arial" w:hAnsi="Arial" w:cs="Arial"/>
          <w:lang w:val="nl-NL"/>
        </w:rPr>
        <w:t>om</w:t>
      </w:r>
      <w:r w:rsidRPr="00D80FA1">
        <w:rPr>
          <w:rStyle w:val="eop"/>
          <w:rFonts w:ascii="Arial" w:hAnsi="Arial" w:cs="Arial"/>
          <w:lang w:val="nl-NL"/>
        </w:rPr>
        <w:t xml:space="preserve"> leerlingen in de klas </w:t>
      </w:r>
      <w:r w:rsidR="00D80FA1" w:rsidRPr="00D80FA1">
        <w:rPr>
          <w:rStyle w:val="eop"/>
          <w:rFonts w:ascii="Arial" w:hAnsi="Arial" w:cs="Arial"/>
          <w:lang w:val="nl-NL"/>
        </w:rPr>
        <w:t xml:space="preserve">te laten </w:t>
      </w:r>
      <w:r w:rsidRPr="00D80FA1">
        <w:rPr>
          <w:rStyle w:val="eop"/>
          <w:rFonts w:ascii="Arial" w:hAnsi="Arial" w:cs="Arial"/>
          <w:lang w:val="nl-NL"/>
        </w:rPr>
        <w:t>eten.</w:t>
      </w:r>
    </w:p>
    <w:p w:rsidR="00FA331D" w:rsidRPr="00D80FA1" w:rsidRDefault="00903607"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 xml:space="preserve">Ook dit jaar worden de leerlingen met de bus opgehaald. </w:t>
      </w:r>
      <w:r w:rsidR="00FA331D" w:rsidRPr="00D80FA1">
        <w:rPr>
          <w:rStyle w:val="eop"/>
          <w:rFonts w:ascii="Arial" w:hAnsi="Arial" w:cs="Arial"/>
          <w:lang w:val="nl-NL"/>
        </w:rPr>
        <w:t xml:space="preserve">De leerlingen van het kleuter en lager onderwijs zullen op andere busritten zitten dan de leerlingen van het </w:t>
      </w:r>
      <w:proofErr w:type="spellStart"/>
      <w:r w:rsidR="00FA331D" w:rsidRPr="00D80FA1">
        <w:rPr>
          <w:rStyle w:val="eop"/>
          <w:rFonts w:ascii="Arial" w:hAnsi="Arial" w:cs="Arial"/>
          <w:lang w:val="nl-NL"/>
        </w:rPr>
        <w:t>Buso</w:t>
      </w:r>
      <w:proofErr w:type="spellEnd"/>
      <w:r w:rsidR="00FA331D" w:rsidRPr="00D80FA1">
        <w:rPr>
          <w:rStyle w:val="eop"/>
          <w:rFonts w:ascii="Arial" w:hAnsi="Arial" w:cs="Arial"/>
          <w:lang w:val="nl-NL"/>
        </w:rPr>
        <w:t xml:space="preserve">. Vele </w:t>
      </w:r>
      <w:r w:rsidRPr="00D80FA1">
        <w:rPr>
          <w:rStyle w:val="eop"/>
          <w:rFonts w:ascii="Arial" w:hAnsi="Arial" w:cs="Arial"/>
          <w:lang w:val="nl-NL"/>
        </w:rPr>
        <w:t xml:space="preserve"> ritten </w:t>
      </w:r>
      <w:r w:rsidR="00FA331D" w:rsidRPr="00D80FA1">
        <w:rPr>
          <w:rStyle w:val="eop"/>
          <w:rFonts w:ascii="Arial" w:hAnsi="Arial" w:cs="Arial"/>
          <w:lang w:val="nl-NL"/>
        </w:rPr>
        <w:t>zijn daardoor</w:t>
      </w:r>
      <w:r w:rsidRPr="00D80FA1">
        <w:rPr>
          <w:rStyle w:val="eop"/>
          <w:rFonts w:ascii="Arial" w:hAnsi="Arial" w:cs="Arial"/>
          <w:lang w:val="nl-NL"/>
        </w:rPr>
        <w:t xml:space="preserve"> aangepast en daarom vragen wij om de eerste dagen wat geduld te hebben en tijdig klaar te staan. Indien u uw kind zelf brengt/afhaalt verwittigt u de school en/of de </w:t>
      </w:r>
      <w:proofErr w:type="spellStart"/>
      <w:r w:rsidRPr="00D80FA1">
        <w:rPr>
          <w:rStyle w:val="eop"/>
          <w:rFonts w:ascii="Arial" w:hAnsi="Arial" w:cs="Arial"/>
          <w:lang w:val="nl-NL"/>
        </w:rPr>
        <w:t>busbegeleid</w:t>
      </w:r>
      <w:proofErr w:type="spellEnd"/>
      <w:r w:rsidRPr="00D80FA1">
        <w:rPr>
          <w:rStyle w:val="eop"/>
          <w:rFonts w:ascii="Arial" w:hAnsi="Arial" w:cs="Arial"/>
          <w:lang w:val="nl-NL"/>
        </w:rPr>
        <w:t>(</w:t>
      </w:r>
      <w:proofErr w:type="spellStart"/>
      <w:r w:rsidRPr="00D80FA1">
        <w:rPr>
          <w:rStyle w:val="eop"/>
          <w:rFonts w:ascii="Arial" w:hAnsi="Arial" w:cs="Arial"/>
          <w:lang w:val="nl-NL"/>
        </w:rPr>
        <w:t>st</w:t>
      </w:r>
      <w:proofErr w:type="spellEnd"/>
      <w:r w:rsidRPr="00D80FA1">
        <w:rPr>
          <w:rStyle w:val="eop"/>
          <w:rFonts w:ascii="Arial" w:hAnsi="Arial" w:cs="Arial"/>
          <w:lang w:val="nl-NL"/>
        </w:rPr>
        <w:t>)er.</w:t>
      </w:r>
      <w:r w:rsidR="00FA331D" w:rsidRPr="00D80FA1">
        <w:rPr>
          <w:rStyle w:val="eop"/>
          <w:rFonts w:ascii="Arial" w:hAnsi="Arial" w:cs="Arial"/>
          <w:lang w:val="nl-NL"/>
        </w:rPr>
        <w:t xml:space="preserve"> </w:t>
      </w:r>
    </w:p>
    <w:p w:rsidR="00FD3194" w:rsidRPr="00D80FA1" w:rsidRDefault="00FD3194"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 xml:space="preserve">Aan de schoolpoort vragen we om NIET met andere ouders of busbegeleiding samen te komen! Hier </w:t>
      </w:r>
      <w:r w:rsidR="00D80FA1" w:rsidRPr="00D80FA1">
        <w:rPr>
          <w:rStyle w:val="eop"/>
          <w:rFonts w:ascii="Arial" w:hAnsi="Arial" w:cs="Arial"/>
          <w:lang w:val="nl-NL"/>
        </w:rPr>
        <w:t xml:space="preserve">gelden voor alle volwassenen dezelfde </w:t>
      </w:r>
      <w:r w:rsidRPr="00D80FA1">
        <w:rPr>
          <w:rStyle w:val="eop"/>
          <w:rFonts w:ascii="Arial" w:hAnsi="Arial" w:cs="Arial"/>
          <w:lang w:val="nl-NL"/>
        </w:rPr>
        <w:t>maatregelen: iedereen draagt een mondmasker en houdt afstand (1,5 m). Leerlingen van het kleuter en lager onderwijs zijn niet verplicht een mondmasker te dragen.</w:t>
      </w:r>
    </w:p>
    <w:p w:rsidR="00FD3194" w:rsidRPr="00D80FA1" w:rsidRDefault="00FD3194"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lastRenderedPageBreak/>
        <w:t>Wanneer u uw zoon/ dochter ’s morgens brengt gaat u rechtstre</w:t>
      </w:r>
      <w:r w:rsidR="00FD00D9">
        <w:rPr>
          <w:rStyle w:val="eop"/>
          <w:rFonts w:ascii="Arial" w:hAnsi="Arial" w:cs="Arial"/>
          <w:lang w:val="nl-NL"/>
        </w:rPr>
        <w:t>eks naar de BORDEAUX deur (rechts</w:t>
      </w:r>
      <w:r w:rsidRPr="00D80FA1">
        <w:rPr>
          <w:rStyle w:val="eop"/>
          <w:rFonts w:ascii="Arial" w:hAnsi="Arial" w:cs="Arial"/>
          <w:lang w:val="nl-NL"/>
        </w:rPr>
        <w:t>). Ouders komen NIET in de hal maar geven hun kind in de handen van de begeleidende leerkracht. Bij drukte vragen we om hier op de stippen te wachten.</w:t>
      </w:r>
    </w:p>
    <w:p w:rsidR="00D80FA1" w:rsidRPr="00D80FA1" w:rsidRDefault="00D80FA1"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gelieve uw kind op tijd te brengen zodat het onthaal in de klas niet gestoord wordt.</w:t>
      </w:r>
    </w:p>
    <w:p w:rsidR="00FA331D" w:rsidRPr="00D80FA1" w:rsidRDefault="00FD3194"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Bij het afhalen ’s avonds wacht u zo lang mogelijk in de auto. Bij het belsignaal kan u naar de GELE deur (midden) komen en wachten op de aangebrachte stippen op de grond. Houd afstand! Draag een mondmasker! Eén voor één zullen jullie je kind mogen komen afhalen.</w:t>
      </w:r>
    </w:p>
    <w:p w:rsidR="00FD3194" w:rsidRDefault="00FD3194"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Iedereen wandelt in de</w:t>
      </w:r>
      <w:r w:rsidR="00D80FA1" w:rsidRPr="00D80FA1">
        <w:rPr>
          <w:rStyle w:val="eop"/>
          <w:rFonts w:ascii="Arial" w:hAnsi="Arial" w:cs="Arial"/>
          <w:lang w:val="nl-NL"/>
        </w:rPr>
        <w:t>zelfde</w:t>
      </w:r>
      <w:r w:rsidRPr="00D80FA1">
        <w:rPr>
          <w:rStyle w:val="eop"/>
          <w:rFonts w:ascii="Arial" w:hAnsi="Arial" w:cs="Arial"/>
          <w:lang w:val="nl-NL"/>
        </w:rPr>
        <w:t xml:space="preserve"> richting van de rotonde.</w:t>
      </w:r>
    </w:p>
    <w:p w:rsidR="007A3813" w:rsidRPr="00D80FA1" w:rsidRDefault="007A3813" w:rsidP="002D0218">
      <w:pPr>
        <w:pStyle w:val="paragraph"/>
        <w:numPr>
          <w:ilvl w:val="0"/>
          <w:numId w:val="15"/>
        </w:numPr>
        <w:jc w:val="both"/>
        <w:textAlignment w:val="baseline"/>
        <w:rPr>
          <w:rStyle w:val="eop"/>
          <w:rFonts w:ascii="Arial" w:hAnsi="Arial" w:cs="Arial"/>
          <w:lang w:val="nl-NL"/>
        </w:rPr>
      </w:pPr>
      <w:r>
        <w:rPr>
          <w:rStyle w:val="eop"/>
          <w:rFonts w:ascii="Arial" w:hAnsi="Arial" w:cs="Arial"/>
          <w:lang w:val="nl-NL"/>
        </w:rPr>
        <w:t>Zieke kinderen horen niet thuis in de school. We vragen de ouders om iedere ochtend de temperatuur van de leerlingen te meten. Is deze hoger dan 38 graden, dan blijft je kind thuis. Indien uzelf of iemand in uw gezin besmet raakt met Covid19, verwittig je onmiddellijk de school. Samen met het CLB zal dan bekeken worden welke maatregelen er moeten genomen worden.</w:t>
      </w:r>
      <w:bookmarkStart w:id="0" w:name="_GoBack"/>
      <w:bookmarkEnd w:id="0"/>
    </w:p>
    <w:p w:rsidR="002D0218" w:rsidRDefault="002D0218" w:rsidP="002D0218">
      <w:pPr>
        <w:pStyle w:val="paragraph"/>
        <w:jc w:val="both"/>
        <w:textAlignment w:val="baseline"/>
        <w:rPr>
          <w:rStyle w:val="eop"/>
          <w:rFonts w:ascii="Arial" w:hAnsi="Arial" w:cs="Arial"/>
          <w:lang w:val="nl-NL"/>
        </w:rPr>
      </w:pPr>
    </w:p>
    <w:p w:rsidR="00D80FA1" w:rsidRPr="00D80FA1" w:rsidRDefault="00D80FA1" w:rsidP="002D0218">
      <w:pPr>
        <w:pStyle w:val="paragraph"/>
        <w:jc w:val="both"/>
        <w:textAlignment w:val="baseline"/>
        <w:rPr>
          <w:rStyle w:val="eop"/>
          <w:rFonts w:ascii="Arial" w:hAnsi="Arial" w:cs="Arial"/>
          <w:lang w:val="nl-NL"/>
        </w:rPr>
      </w:pPr>
      <w:r w:rsidRPr="00D80FA1">
        <w:rPr>
          <w:rStyle w:val="eop"/>
          <w:rFonts w:ascii="Arial" w:hAnsi="Arial" w:cs="Arial"/>
          <w:lang w:val="nl-NL"/>
        </w:rPr>
        <w:t>Verder geven we ook  nog graag even mee dat:</w:t>
      </w:r>
    </w:p>
    <w:p w:rsidR="00FD3194" w:rsidRPr="00D80FA1" w:rsidRDefault="00FD3194"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 xml:space="preserve">De ouderinfo avond van dinsdag </w:t>
      </w:r>
      <w:r w:rsidR="00D80FA1" w:rsidRPr="00D80FA1">
        <w:rPr>
          <w:rStyle w:val="eop"/>
          <w:rFonts w:ascii="Arial" w:hAnsi="Arial" w:cs="Arial"/>
          <w:lang w:val="nl-NL"/>
        </w:rPr>
        <w:t>15 september zal doorgaan. Ook hier zal een aangepaste planning voor uitgewerkt worden zodat dit voor iedereen veilig kan verlopen. Meer informatie volgt nog.</w:t>
      </w:r>
    </w:p>
    <w:p w:rsidR="00D80FA1" w:rsidRPr="00D80FA1" w:rsidRDefault="00D80FA1"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 xml:space="preserve">De Eerste Communie viering zal doorgaan op woensdag 6 oktober. Een werkgroep werkt hiervoor een </w:t>
      </w:r>
      <w:proofErr w:type="spellStart"/>
      <w:r w:rsidRPr="00D80FA1">
        <w:rPr>
          <w:rStyle w:val="eop"/>
          <w:rFonts w:ascii="Arial" w:hAnsi="Arial" w:cs="Arial"/>
          <w:lang w:val="nl-NL"/>
        </w:rPr>
        <w:t>coronaproof</w:t>
      </w:r>
      <w:proofErr w:type="spellEnd"/>
      <w:r w:rsidRPr="00D80FA1">
        <w:rPr>
          <w:rStyle w:val="eop"/>
          <w:rFonts w:ascii="Arial" w:hAnsi="Arial" w:cs="Arial"/>
          <w:lang w:val="nl-NL"/>
        </w:rPr>
        <w:t xml:space="preserve"> plan uit. </w:t>
      </w:r>
    </w:p>
    <w:p w:rsidR="00D80FA1" w:rsidRPr="00D80FA1" w:rsidRDefault="00D80FA1"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U krijgt deze periode  heel wat brieven, documenten, alsook de infobrochure/schoolreglement met heel wat nuttige informatie mee. Gelieve deze te lezen en te bewaren!</w:t>
      </w:r>
    </w:p>
    <w:p w:rsidR="002D0218" w:rsidRDefault="00D80FA1" w:rsidP="002D0218">
      <w:pPr>
        <w:pStyle w:val="paragraph"/>
        <w:numPr>
          <w:ilvl w:val="0"/>
          <w:numId w:val="15"/>
        </w:numPr>
        <w:jc w:val="both"/>
        <w:textAlignment w:val="baseline"/>
        <w:rPr>
          <w:rStyle w:val="eop"/>
          <w:rFonts w:ascii="Arial" w:hAnsi="Arial" w:cs="Arial"/>
          <w:lang w:val="nl-NL"/>
        </w:rPr>
      </w:pPr>
      <w:r w:rsidRPr="00D80FA1">
        <w:rPr>
          <w:rStyle w:val="eop"/>
          <w:rFonts w:ascii="Arial" w:hAnsi="Arial" w:cs="Arial"/>
          <w:lang w:val="nl-NL"/>
        </w:rPr>
        <w:t>Wanneer er wijzigingen zijn omtrent de aanpak omtrent het coronavirus zullen we u steeds informeren. Voor vragen kan u ook steeds bij ons terecht.</w:t>
      </w:r>
      <w:r w:rsidR="007A3813">
        <w:rPr>
          <w:rStyle w:val="eop"/>
          <w:rFonts w:ascii="Arial" w:hAnsi="Arial" w:cs="Arial"/>
          <w:lang w:val="nl-NL"/>
        </w:rPr>
        <w:t xml:space="preserve"> Hou zeker onze website in de gaten en check regelmatig de berichten op </w:t>
      </w:r>
      <w:proofErr w:type="spellStart"/>
      <w:r w:rsidR="007A3813">
        <w:rPr>
          <w:rStyle w:val="eop"/>
          <w:rFonts w:ascii="Arial" w:hAnsi="Arial" w:cs="Arial"/>
          <w:lang w:val="nl-NL"/>
        </w:rPr>
        <w:t>Klasbord</w:t>
      </w:r>
      <w:proofErr w:type="spellEnd"/>
      <w:r w:rsidR="007A3813">
        <w:rPr>
          <w:rStyle w:val="eop"/>
          <w:rFonts w:ascii="Arial" w:hAnsi="Arial" w:cs="Arial"/>
          <w:lang w:val="nl-NL"/>
        </w:rPr>
        <w:t>.</w:t>
      </w:r>
    </w:p>
    <w:p w:rsidR="002D0218" w:rsidRDefault="002D0218" w:rsidP="002D0218">
      <w:pPr>
        <w:pStyle w:val="paragraph"/>
        <w:jc w:val="both"/>
        <w:textAlignment w:val="baseline"/>
        <w:rPr>
          <w:rStyle w:val="eop"/>
          <w:rFonts w:ascii="Arial" w:hAnsi="Arial" w:cs="Arial"/>
          <w:lang w:val="nl-NL"/>
        </w:rPr>
      </w:pPr>
    </w:p>
    <w:p w:rsidR="002D0218" w:rsidRDefault="00D80FA1" w:rsidP="002D0218">
      <w:pPr>
        <w:pStyle w:val="paragraph"/>
        <w:jc w:val="both"/>
        <w:textAlignment w:val="baseline"/>
        <w:rPr>
          <w:rFonts w:ascii="Arial" w:hAnsi="Arial" w:cs="Arial"/>
          <w:lang w:val="nl-NL"/>
        </w:rPr>
      </w:pPr>
      <w:r w:rsidRPr="002D0218">
        <w:rPr>
          <w:rFonts w:ascii="Arial" w:hAnsi="Arial" w:cs="Arial"/>
          <w:bCs/>
          <w:lang w:val="nl-NL" w:eastAsia="nl-NL"/>
        </w:rPr>
        <w:t>We danken jullie alvast voor het vertrouwen en zijn er zeker van dat een vlotte en fijne samenwerking met jullie enkel nog kan groeien.</w:t>
      </w:r>
    </w:p>
    <w:p w:rsidR="004023A1" w:rsidRDefault="004023A1" w:rsidP="002D0218">
      <w:pPr>
        <w:keepNext/>
        <w:spacing w:after="0" w:line="240" w:lineRule="auto"/>
        <w:jc w:val="both"/>
        <w:outlineLvl w:val="3"/>
        <w:rPr>
          <w:rFonts w:ascii="Arial" w:eastAsia="Times New Roman" w:hAnsi="Arial" w:cs="Arial"/>
          <w:bCs/>
          <w:sz w:val="24"/>
          <w:szCs w:val="24"/>
          <w:lang w:val="nl-NL" w:eastAsia="nl-NL"/>
        </w:rPr>
      </w:pPr>
    </w:p>
    <w:p w:rsidR="002D0218" w:rsidRPr="00D80FA1" w:rsidRDefault="002D0218" w:rsidP="002D0218">
      <w:pPr>
        <w:keepNext/>
        <w:spacing w:after="0" w:line="240" w:lineRule="auto"/>
        <w:jc w:val="both"/>
        <w:outlineLvl w:val="3"/>
        <w:rPr>
          <w:rFonts w:ascii="Arial" w:eastAsia="Times New Roman" w:hAnsi="Arial" w:cs="Arial"/>
          <w:bCs/>
          <w:sz w:val="24"/>
          <w:szCs w:val="24"/>
          <w:lang w:val="nl-NL" w:eastAsia="nl-NL"/>
        </w:rPr>
      </w:pPr>
      <w:r w:rsidRPr="00D80FA1">
        <w:rPr>
          <w:rFonts w:ascii="Arial" w:eastAsia="Times New Roman" w:hAnsi="Arial" w:cs="Arial"/>
          <w:bCs/>
          <w:sz w:val="24"/>
          <w:szCs w:val="24"/>
          <w:lang w:val="nl-NL" w:eastAsia="nl-NL"/>
        </w:rPr>
        <w:t>Met vriendelijke groeten,</w:t>
      </w:r>
    </w:p>
    <w:p w:rsidR="002D0218" w:rsidRPr="00D80FA1" w:rsidRDefault="002D0218" w:rsidP="002D0218">
      <w:pPr>
        <w:keepNext/>
        <w:spacing w:after="0" w:line="240" w:lineRule="auto"/>
        <w:jc w:val="both"/>
        <w:outlineLvl w:val="3"/>
        <w:rPr>
          <w:rFonts w:ascii="Arial" w:eastAsia="Times New Roman" w:hAnsi="Arial" w:cs="Arial"/>
          <w:bCs/>
          <w:sz w:val="24"/>
          <w:szCs w:val="24"/>
          <w:lang w:val="nl-NL" w:eastAsia="nl-NL"/>
        </w:rPr>
      </w:pPr>
      <w:r w:rsidRPr="00D80FA1">
        <w:rPr>
          <w:rFonts w:ascii="Arial" w:eastAsia="Times New Roman" w:hAnsi="Arial" w:cs="Arial"/>
          <w:bCs/>
          <w:sz w:val="24"/>
          <w:szCs w:val="24"/>
          <w:lang w:val="nl-NL" w:eastAsia="nl-NL"/>
        </w:rPr>
        <w:t xml:space="preserve">Directie en personeel </w:t>
      </w:r>
      <w:proofErr w:type="spellStart"/>
      <w:r w:rsidRPr="00D80FA1">
        <w:rPr>
          <w:rFonts w:ascii="Arial" w:eastAsia="Times New Roman" w:hAnsi="Arial" w:cs="Arial"/>
          <w:bCs/>
          <w:sz w:val="24"/>
          <w:szCs w:val="24"/>
          <w:lang w:val="nl-NL" w:eastAsia="nl-NL"/>
        </w:rPr>
        <w:t>Bubao</w:t>
      </w:r>
      <w:proofErr w:type="spellEnd"/>
      <w:r w:rsidRPr="00D80FA1">
        <w:rPr>
          <w:rFonts w:ascii="Arial" w:eastAsia="Times New Roman" w:hAnsi="Arial" w:cs="Arial"/>
          <w:bCs/>
          <w:sz w:val="24"/>
          <w:szCs w:val="24"/>
          <w:lang w:val="nl-NL" w:eastAsia="nl-NL"/>
        </w:rPr>
        <w:t xml:space="preserve"> de Bremberg</w:t>
      </w:r>
    </w:p>
    <w:p w:rsidR="002D0218" w:rsidRDefault="002D0218" w:rsidP="002D0218">
      <w:pPr>
        <w:keepNext/>
        <w:spacing w:after="0" w:line="240" w:lineRule="auto"/>
        <w:jc w:val="both"/>
        <w:outlineLvl w:val="3"/>
        <w:rPr>
          <w:rFonts w:ascii="Arial" w:eastAsia="Times New Roman" w:hAnsi="Arial" w:cs="Arial"/>
          <w:b/>
          <w:bCs/>
          <w:color w:val="008000"/>
          <w:sz w:val="24"/>
          <w:szCs w:val="24"/>
          <w:lang w:val="nl-NL" w:eastAsia="nl-NL"/>
        </w:rPr>
      </w:pPr>
    </w:p>
    <w:p w:rsidR="002D0218" w:rsidRDefault="002D0218" w:rsidP="002D0218">
      <w:pPr>
        <w:keepNext/>
        <w:spacing w:after="0" w:line="240" w:lineRule="auto"/>
        <w:jc w:val="both"/>
        <w:outlineLvl w:val="3"/>
        <w:rPr>
          <w:rFonts w:ascii="Arial" w:eastAsia="Times New Roman" w:hAnsi="Arial" w:cs="Arial"/>
          <w:b/>
          <w:bCs/>
          <w:color w:val="008000"/>
          <w:sz w:val="24"/>
          <w:szCs w:val="24"/>
          <w:lang w:val="nl-NL" w:eastAsia="nl-NL"/>
        </w:rPr>
      </w:pPr>
    </w:p>
    <w:p w:rsidR="002D0218" w:rsidRDefault="002D0218" w:rsidP="002D0218">
      <w:pPr>
        <w:keepNext/>
        <w:spacing w:after="0" w:line="240" w:lineRule="auto"/>
        <w:jc w:val="both"/>
        <w:outlineLvl w:val="3"/>
        <w:rPr>
          <w:rFonts w:ascii="Arial" w:eastAsia="Times New Roman" w:hAnsi="Arial" w:cs="Arial"/>
          <w:b/>
          <w:bCs/>
          <w:color w:val="008000"/>
          <w:sz w:val="24"/>
          <w:szCs w:val="24"/>
          <w:lang w:val="nl-NL" w:eastAsia="nl-NL"/>
        </w:rPr>
      </w:pPr>
    </w:p>
    <w:p w:rsidR="002D0218" w:rsidRDefault="002D0218" w:rsidP="002D0218">
      <w:pPr>
        <w:keepNext/>
        <w:spacing w:after="0" w:line="240" w:lineRule="auto"/>
        <w:jc w:val="both"/>
        <w:outlineLvl w:val="3"/>
        <w:rPr>
          <w:rFonts w:ascii="Arial" w:eastAsia="Times New Roman" w:hAnsi="Arial" w:cs="Arial"/>
          <w:b/>
          <w:bCs/>
          <w:color w:val="008000"/>
          <w:sz w:val="24"/>
          <w:szCs w:val="24"/>
          <w:lang w:val="nl-NL" w:eastAsia="nl-NL"/>
        </w:rPr>
      </w:pPr>
    </w:p>
    <w:p w:rsidR="002D0218" w:rsidRPr="00D80FA1" w:rsidRDefault="002D0218"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D53493" w:rsidRPr="00D80FA1" w:rsidRDefault="00D53493" w:rsidP="002D0218">
      <w:pPr>
        <w:keepNext/>
        <w:spacing w:after="0" w:line="240" w:lineRule="auto"/>
        <w:jc w:val="both"/>
        <w:outlineLvl w:val="3"/>
        <w:rPr>
          <w:rFonts w:ascii="Arial" w:eastAsia="Times New Roman" w:hAnsi="Arial" w:cs="Arial"/>
          <w:b/>
          <w:bCs/>
          <w:color w:val="008000"/>
          <w:sz w:val="24"/>
          <w:szCs w:val="24"/>
          <w:lang w:val="nl-NL" w:eastAsia="nl-NL"/>
        </w:rPr>
      </w:pPr>
    </w:p>
    <w:p w:rsidR="00310F28" w:rsidRPr="00D80FA1" w:rsidRDefault="00310F28" w:rsidP="002D0218">
      <w:pPr>
        <w:keepNext/>
        <w:spacing w:after="0" w:line="240" w:lineRule="auto"/>
        <w:jc w:val="center"/>
        <w:outlineLvl w:val="3"/>
        <w:rPr>
          <w:rFonts w:ascii="Arial" w:eastAsia="Times New Roman" w:hAnsi="Arial" w:cs="Arial"/>
          <w:b/>
          <w:bCs/>
          <w:color w:val="008000"/>
          <w:sz w:val="24"/>
          <w:szCs w:val="24"/>
          <w:lang w:val="nl-NL" w:eastAsia="nl-NL"/>
        </w:rPr>
      </w:pPr>
      <w:r w:rsidRPr="00D80FA1">
        <w:rPr>
          <w:rFonts w:ascii="Arial" w:eastAsia="Times New Roman" w:hAnsi="Arial" w:cs="Arial"/>
          <w:b/>
          <w:bCs/>
          <w:color w:val="008000"/>
          <w:sz w:val="24"/>
          <w:szCs w:val="24"/>
          <w:lang w:val="nl-NL" w:eastAsia="nl-NL"/>
        </w:rPr>
        <w:t>Groenstraat 16, 3294 Molenstede (Diest)  Tel : 013/33.38.86 E-mail : bubao.bremberg@telenet.be</w:t>
      </w:r>
    </w:p>
    <w:sectPr w:rsidR="00310F28" w:rsidRPr="00D80FA1" w:rsidSect="002D02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079" w:rsidRDefault="00CF3079" w:rsidP="00695FE3">
      <w:pPr>
        <w:spacing w:after="0" w:line="240" w:lineRule="auto"/>
      </w:pPr>
      <w:r>
        <w:separator/>
      </w:r>
    </w:p>
  </w:endnote>
  <w:endnote w:type="continuationSeparator" w:id="1">
    <w:p w:rsidR="00CF3079" w:rsidRDefault="00CF3079" w:rsidP="00695FE3">
      <w:pPr>
        <w:spacing w:after="0" w:line="240" w:lineRule="auto"/>
      </w:pPr>
      <w:r>
        <w:continuationSeparator/>
      </w:r>
    </w:p>
  </w:endnote>
  <w:endnote w:type="continuationNotice" w:id="2">
    <w:p w:rsidR="00CF3079" w:rsidRDefault="00CF3079">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079" w:rsidRDefault="00CF3079" w:rsidP="00695FE3">
      <w:pPr>
        <w:spacing w:after="0" w:line="240" w:lineRule="auto"/>
      </w:pPr>
      <w:r>
        <w:separator/>
      </w:r>
    </w:p>
  </w:footnote>
  <w:footnote w:type="continuationSeparator" w:id="1">
    <w:p w:rsidR="00CF3079" w:rsidRDefault="00CF3079" w:rsidP="00695FE3">
      <w:pPr>
        <w:spacing w:after="0" w:line="240" w:lineRule="auto"/>
      </w:pPr>
      <w:r>
        <w:continuationSeparator/>
      </w:r>
    </w:p>
  </w:footnote>
  <w:footnote w:type="continuationNotice" w:id="2">
    <w:p w:rsidR="00CF3079" w:rsidRDefault="00CF307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41"/>
    <w:multiLevelType w:val="hybridMultilevel"/>
    <w:tmpl w:val="E44E486C"/>
    <w:lvl w:ilvl="0" w:tplc="C676356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8143E8"/>
    <w:multiLevelType w:val="hybridMultilevel"/>
    <w:tmpl w:val="A63E0A5E"/>
    <w:lvl w:ilvl="0" w:tplc="BBF2C53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3088"/>
    <w:multiLevelType w:val="hybridMultilevel"/>
    <w:tmpl w:val="EABE0EBC"/>
    <w:lvl w:ilvl="0" w:tplc="8364064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062D6A"/>
    <w:multiLevelType w:val="hybridMultilevel"/>
    <w:tmpl w:val="09D0E6E4"/>
    <w:lvl w:ilvl="0" w:tplc="15387564">
      <w:numFmt w:val="bullet"/>
      <w:lvlText w:val="-"/>
      <w:lvlJc w:val="left"/>
      <w:pPr>
        <w:ind w:left="720" w:hanging="360"/>
      </w:pPr>
      <w:rPr>
        <w:rFonts w:ascii="Calibri" w:eastAsia="Times New Roman"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480B48"/>
    <w:multiLevelType w:val="hybridMultilevel"/>
    <w:tmpl w:val="118A1B9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1E3E72D6"/>
    <w:multiLevelType w:val="hybridMultilevel"/>
    <w:tmpl w:val="26EC7F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250A2ADB"/>
    <w:multiLevelType w:val="hybridMultilevel"/>
    <w:tmpl w:val="7714C3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276E6B00"/>
    <w:multiLevelType w:val="multilevel"/>
    <w:tmpl w:val="65CC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2E44D7"/>
    <w:multiLevelType w:val="multilevel"/>
    <w:tmpl w:val="6FC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8859EC"/>
    <w:multiLevelType w:val="hybridMultilevel"/>
    <w:tmpl w:val="AA9243C2"/>
    <w:lvl w:ilvl="0" w:tplc="E540458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C8C0AF9"/>
    <w:multiLevelType w:val="hybridMultilevel"/>
    <w:tmpl w:val="D806E98C"/>
    <w:lvl w:ilvl="0" w:tplc="43F6C92A">
      <w:start w:val="1"/>
      <w:numFmt w:val="decimal"/>
      <w:lvlText w:val="%1."/>
      <w:lvlJc w:val="left"/>
      <w:pPr>
        <w:ind w:left="720" w:hanging="360"/>
      </w:pPr>
      <w:rPr>
        <w:rFonts w:ascii="Calibr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D172265"/>
    <w:multiLevelType w:val="multilevel"/>
    <w:tmpl w:val="4BB6F28E"/>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
      <w:lvlJc w:val="left"/>
      <w:pPr>
        <w:tabs>
          <w:tab w:val="num" w:pos="2136"/>
        </w:tabs>
        <w:ind w:left="2136" w:hanging="360"/>
      </w:pPr>
      <w:rPr>
        <w:rFonts w:ascii="Symbol" w:hAnsi="Symbol" w:hint="default"/>
        <w:sz w:val="20"/>
      </w:rPr>
    </w:lvl>
    <w:lvl w:ilvl="2" w:tentative="1">
      <w:start w:val="1"/>
      <w:numFmt w:val="bullet"/>
      <w:lvlText w:val=""/>
      <w:lvlJc w:val="left"/>
      <w:pPr>
        <w:tabs>
          <w:tab w:val="num" w:pos="2856"/>
        </w:tabs>
        <w:ind w:left="2856" w:hanging="360"/>
      </w:pPr>
      <w:rPr>
        <w:rFonts w:ascii="Symbol" w:hAnsi="Symbol" w:hint="default"/>
        <w:sz w:val="20"/>
      </w:rPr>
    </w:lvl>
    <w:lvl w:ilvl="3" w:tentative="1">
      <w:start w:val="1"/>
      <w:numFmt w:val="bullet"/>
      <w:lvlText w:val=""/>
      <w:lvlJc w:val="left"/>
      <w:pPr>
        <w:tabs>
          <w:tab w:val="num" w:pos="3576"/>
        </w:tabs>
        <w:ind w:left="3576" w:hanging="360"/>
      </w:pPr>
      <w:rPr>
        <w:rFonts w:ascii="Symbol" w:hAnsi="Symbol" w:hint="default"/>
        <w:sz w:val="20"/>
      </w:rPr>
    </w:lvl>
    <w:lvl w:ilvl="4" w:tentative="1">
      <w:start w:val="1"/>
      <w:numFmt w:val="bullet"/>
      <w:lvlText w:val=""/>
      <w:lvlJc w:val="left"/>
      <w:pPr>
        <w:tabs>
          <w:tab w:val="num" w:pos="4296"/>
        </w:tabs>
        <w:ind w:left="4296" w:hanging="360"/>
      </w:pPr>
      <w:rPr>
        <w:rFonts w:ascii="Symbol" w:hAnsi="Symbol" w:hint="default"/>
        <w:sz w:val="20"/>
      </w:rPr>
    </w:lvl>
    <w:lvl w:ilvl="5" w:tentative="1">
      <w:start w:val="1"/>
      <w:numFmt w:val="bullet"/>
      <w:lvlText w:val=""/>
      <w:lvlJc w:val="left"/>
      <w:pPr>
        <w:tabs>
          <w:tab w:val="num" w:pos="5016"/>
        </w:tabs>
        <w:ind w:left="5016" w:hanging="360"/>
      </w:pPr>
      <w:rPr>
        <w:rFonts w:ascii="Symbol" w:hAnsi="Symbol" w:hint="default"/>
        <w:sz w:val="20"/>
      </w:rPr>
    </w:lvl>
    <w:lvl w:ilvl="6" w:tentative="1">
      <w:start w:val="1"/>
      <w:numFmt w:val="bullet"/>
      <w:lvlText w:val=""/>
      <w:lvlJc w:val="left"/>
      <w:pPr>
        <w:tabs>
          <w:tab w:val="num" w:pos="5736"/>
        </w:tabs>
        <w:ind w:left="5736" w:hanging="360"/>
      </w:pPr>
      <w:rPr>
        <w:rFonts w:ascii="Symbol" w:hAnsi="Symbol" w:hint="default"/>
        <w:sz w:val="20"/>
      </w:rPr>
    </w:lvl>
    <w:lvl w:ilvl="7" w:tentative="1">
      <w:start w:val="1"/>
      <w:numFmt w:val="bullet"/>
      <w:lvlText w:val=""/>
      <w:lvlJc w:val="left"/>
      <w:pPr>
        <w:tabs>
          <w:tab w:val="num" w:pos="6456"/>
        </w:tabs>
        <w:ind w:left="6456" w:hanging="360"/>
      </w:pPr>
      <w:rPr>
        <w:rFonts w:ascii="Symbol" w:hAnsi="Symbol" w:hint="default"/>
        <w:sz w:val="20"/>
      </w:rPr>
    </w:lvl>
    <w:lvl w:ilvl="8" w:tentative="1">
      <w:start w:val="1"/>
      <w:numFmt w:val="bullet"/>
      <w:lvlText w:val=""/>
      <w:lvlJc w:val="left"/>
      <w:pPr>
        <w:tabs>
          <w:tab w:val="num" w:pos="7176"/>
        </w:tabs>
        <w:ind w:left="7176" w:hanging="360"/>
      </w:pPr>
      <w:rPr>
        <w:rFonts w:ascii="Symbol" w:hAnsi="Symbol" w:hint="default"/>
        <w:sz w:val="20"/>
      </w:rPr>
    </w:lvl>
  </w:abstractNum>
  <w:abstractNum w:abstractNumId="12">
    <w:nsid w:val="5256783B"/>
    <w:multiLevelType w:val="hybridMultilevel"/>
    <w:tmpl w:val="2E5CC6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7675EAE"/>
    <w:multiLevelType w:val="hybridMultilevel"/>
    <w:tmpl w:val="E2A8C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6CE2DA8"/>
    <w:multiLevelType w:val="hybridMultilevel"/>
    <w:tmpl w:val="97AAD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5"/>
  </w:num>
  <w:num w:numId="6">
    <w:abstractNumId w:val="13"/>
  </w:num>
  <w:num w:numId="7">
    <w:abstractNumId w:val="12"/>
  </w:num>
  <w:num w:numId="8">
    <w:abstractNumId w:val="6"/>
  </w:num>
  <w:num w:numId="9">
    <w:abstractNumId w:val="10"/>
  </w:num>
  <w:num w:numId="10">
    <w:abstractNumId w:val="2"/>
  </w:num>
  <w:num w:numId="11">
    <w:abstractNumId w:val="14"/>
  </w:num>
  <w:num w:numId="12">
    <w:abstractNumId w:val="3"/>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3"/>
  </w:hdrShapeDefaults>
  <w:footnotePr>
    <w:footnote w:id="0"/>
    <w:footnote w:id="1"/>
    <w:footnote w:id="2"/>
  </w:footnotePr>
  <w:endnotePr>
    <w:endnote w:id="0"/>
    <w:endnote w:id="1"/>
    <w:endnote w:id="2"/>
  </w:endnotePr>
  <w:compat/>
  <w:rsids>
    <w:rsidRoot w:val="00695FE3"/>
    <w:rsid w:val="00072C7E"/>
    <w:rsid w:val="00083B62"/>
    <w:rsid w:val="00094A09"/>
    <w:rsid w:val="0009718E"/>
    <w:rsid w:val="00130EC9"/>
    <w:rsid w:val="0019335D"/>
    <w:rsid w:val="001F3977"/>
    <w:rsid w:val="00291596"/>
    <w:rsid w:val="002D0218"/>
    <w:rsid w:val="00310F28"/>
    <w:rsid w:val="0032652C"/>
    <w:rsid w:val="00336D79"/>
    <w:rsid w:val="00345A83"/>
    <w:rsid w:val="00396F21"/>
    <w:rsid w:val="003F4CCA"/>
    <w:rsid w:val="00400E92"/>
    <w:rsid w:val="004023A1"/>
    <w:rsid w:val="0043681A"/>
    <w:rsid w:val="00441B30"/>
    <w:rsid w:val="0046784C"/>
    <w:rsid w:val="0047129E"/>
    <w:rsid w:val="0048730A"/>
    <w:rsid w:val="00493B68"/>
    <w:rsid w:val="004A1160"/>
    <w:rsid w:val="004B0355"/>
    <w:rsid w:val="005A0CF8"/>
    <w:rsid w:val="005A7EFB"/>
    <w:rsid w:val="005B1126"/>
    <w:rsid w:val="005C1914"/>
    <w:rsid w:val="00636B4B"/>
    <w:rsid w:val="00667809"/>
    <w:rsid w:val="00695FE3"/>
    <w:rsid w:val="006B04A4"/>
    <w:rsid w:val="006C57DA"/>
    <w:rsid w:val="006E04D6"/>
    <w:rsid w:val="006E1590"/>
    <w:rsid w:val="00734D52"/>
    <w:rsid w:val="00747572"/>
    <w:rsid w:val="00751EFF"/>
    <w:rsid w:val="007662D0"/>
    <w:rsid w:val="007A3813"/>
    <w:rsid w:val="007C62F4"/>
    <w:rsid w:val="007D5333"/>
    <w:rsid w:val="008810E3"/>
    <w:rsid w:val="00890505"/>
    <w:rsid w:val="008F1CFE"/>
    <w:rsid w:val="00903607"/>
    <w:rsid w:val="00911E3B"/>
    <w:rsid w:val="00916143"/>
    <w:rsid w:val="009255C0"/>
    <w:rsid w:val="009309D3"/>
    <w:rsid w:val="00946F09"/>
    <w:rsid w:val="00956A4F"/>
    <w:rsid w:val="00A03A31"/>
    <w:rsid w:val="00A53660"/>
    <w:rsid w:val="00A85CF1"/>
    <w:rsid w:val="00AF64CB"/>
    <w:rsid w:val="00B00ECF"/>
    <w:rsid w:val="00B15E26"/>
    <w:rsid w:val="00B21AAD"/>
    <w:rsid w:val="00B75D5A"/>
    <w:rsid w:val="00B94C40"/>
    <w:rsid w:val="00BC6C41"/>
    <w:rsid w:val="00C23037"/>
    <w:rsid w:val="00C339D0"/>
    <w:rsid w:val="00C82E83"/>
    <w:rsid w:val="00CB5E47"/>
    <w:rsid w:val="00CF3079"/>
    <w:rsid w:val="00D53493"/>
    <w:rsid w:val="00D53FFC"/>
    <w:rsid w:val="00D660AA"/>
    <w:rsid w:val="00D73D88"/>
    <w:rsid w:val="00D76146"/>
    <w:rsid w:val="00D80FA1"/>
    <w:rsid w:val="00DB6F2B"/>
    <w:rsid w:val="00DB7B59"/>
    <w:rsid w:val="00E40D64"/>
    <w:rsid w:val="00FA331D"/>
    <w:rsid w:val="00FD00D9"/>
    <w:rsid w:val="00FD3194"/>
    <w:rsid w:val="00FF572A"/>
    <w:rsid w:val="01F143A7"/>
    <w:rsid w:val="03B2F86A"/>
    <w:rsid w:val="03D3F568"/>
    <w:rsid w:val="16693AFD"/>
    <w:rsid w:val="18CB3957"/>
    <w:rsid w:val="19E5AC1F"/>
    <w:rsid w:val="1D4242F2"/>
    <w:rsid w:val="1E82703B"/>
    <w:rsid w:val="27FBEF5D"/>
    <w:rsid w:val="2FF02810"/>
    <w:rsid w:val="305531B4"/>
    <w:rsid w:val="3201BCF7"/>
    <w:rsid w:val="3B0BAED2"/>
    <w:rsid w:val="3C0D14C3"/>
    <w:rsid w:val="3C147569"/>
    <w:rsid w:val="456496AB"/>
    <w:rsid w:val="52B8BE15"/>
    <w:rsid w:val="588DBE83"/>
    <w:rsid w:val="5D345A61"/>
    <w:rsid w:val="5DA69782"/>
    <w:rsid w:val="5EABF11A"/>
    <w:rsid w:val="5F2F7559"/>
    <w:rsid w:val="5F5A2C21"/>
    <w:rsid w:val="65201084"/>
    <w:rsid w:val="655CA338"/>
    <w:rsid w:val="6DE6B6DC"/>
    <w:rsid w:val="7062B37B"/>
    <w:rsid w:val="78846641"/>
  </w:rsids>
  <m:mathPr>
    <m:mathFont m:val="Cambria Math"/>
    <m:brkBin m:val="before"/>
    <m:brkBinSub m:val="--"/>
    <m:smallFrac m:val="off"/>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E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95FE3"/>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695FE3"/>
  </w:style>
  <w:style w:type="character" w:customStyle="1" w:styleId="contextualspellingandgrammarerror">
    <w:name w:val="contextualspellingandgrammarerror"/>
    <w:basedOn w:val="Standaardalinea-lettertype"/>
    <w:rsid w:val="00695FE3"/>
  </w:style>
  <w:style w:type="character" w:customStyle="1" w:styleId="normaltextrun1">
    <w:name w:val="normaltextrun1"/>
    <w:basedOn w:val="Standaardalinea-lettertype"/>
    <w:rsid w:val="00695FE3"/>
  </w:style>
  <w:style w:type="character" w:customStyle="1" w:styleId="eop">
    <w:name w:val="eop"/>
    <w:basedOn w:val="Standaardalinea-lettertype"/>
    <w:rsid w:val="00695FE3"/>
  </w:style>
  <w:style w:type="character" w:styleId="Zwaar">
    <w:name w:val="Strong"/>
    <w:basedOn w:val="Standaardalinea-lettertype"/>
    <w:uiPriority w:val="22"/>
    <w:qFormat/>
    <w:rsid w:val="00B21AAD"/>
    <w:rPr>
      <w:b/>
      <w:bCs/>
    </w:rPr>
  </w:style>
  <w:style w:type="paragraph" w:styleId="Koptekst">
    <w:name w:val="header"/>
    <w:basedOn w:val="Standaard"/>
    <w:link w:val="KoptekstChar"/>
    <w:uiPriority w:val="99"/>
    <w:semiHidden/>
    <w:unhideWhenUsed/>
    <w:rsid w:val="005A0CF8"/>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5A0CF8"/>
  </w:style>
  <w:style w:type="paragraph" w:styleId="Voettekst">
    <w:name w:val="footer"/>
    <w:basedOn w:val="Standaard"/>
    <w:link w:val="VoettekstChar"/>
    <w:uiPriority w:val="99"/>
    <w:semiHidden/>
    <w:unhideWhenUsed/>
    <w:rsid w:val="005A0CF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5A0CF8"/>
  </w:style>
  <w:style w:type="character" w:styleId="Hyperlink">
    <w:name w:val="Hyperlink"/>
    <w:basedOn w:val="Standaardalinea-lettertype"/>
    <w:uiPriority w:val="99"/>
    <w:unhideWhenUsed/>
    <w:rsid w:val="00336D79"/>
    <w:rPr>
      <w:color w:val="0563C1" w:themeColor="hyperlink"/>
      <w:u w:val="single"/>
    </w:rPr>
  </w:style>
  <w:style w:type="paragraph" w:styleId="Lijstalinea">
    <w:name w:val="List Paragraph"/>
    <w:basedOn w:val="Standaard"/>
    <w:uiPriority w:val="34"/>
    <w:qFormat/>
    <w:rsid w:val="00310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95FE3"/>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695FE3"/>
  </w:style>
  <w:style w:type="character" w:customStyle="1" w:styleId="contextualspellingandgrammarerror">
    <w:name w:val="contextualspellingandgrammarerror"/>
    <w:basedOn w:val="Standaardalinea-lettertype"/>
    <w:rsid w:val="00695FE3"/>
  </w:style>
  <w:style w:type="character" w:customStyle="1" w:styleId="normaltextrun1">
    <w:name w:val="normaltextrun1"/>
    <w:basedOn w:val="Standaardalinea-lettertype"/>
    <w:rsid w:val="00695FE3"/>
  </w:style>
  <w:style w:type="character" w:customStyle="1" w:styleId="eop">
    <w:name w:val="eop"/>
    <w:basedOn w:val="Standaardalinea-lettertype"/>
    <w:rsid w:val="00695FE3"/>
  </w:style>
  <w:style w:type="character" w:styleId="Zwaar">
    <w:name w:val="Strong"/>
    <w:basedOn w:val="Standaardalinea-lettertype"/>
    <w:uiPriority w:val="22"/>
    <w:qFormat/>
    <w:rsid w:val="00B21AAD"/>
    <w:rPr>
      <w:b/>
      <w:bCs/>
    </w:rPr>
  </w:style>
  <w:style w:type="paragraph" w:styleId="Koptekst">
    <w:name w:val="header"/>
    <w:basedOn w:val="Standaard"/>
    <w:link w:val="KoptekstChar"/>
    <w:uiPriority w:val="99"/>
    <w:semiHidden/>
    <w:unhideWhenUsed/>
    <w:rsid w:val="005A0CF8"/>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5A0CF8"/>
  </w:style>
  <w:style w:type="paragraph" w:styleId="Voettekst">
    <w:name w:val="footer"/>
    <w:basedOn w:val="Standaard"/>
    <w:link w:val="VoettekstChar"/>
    <w:uiPriority w:val="99"/>
    <w:semiHidden/>
    <w:unhideWhenUsed/>
    <w:rsid w:val="005A0CF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5A0CF8"/>
  </w:style>
  <w:style w:type="character" w:styleId="Hyperlink">
    <w:name w:val="Hyperlink"/>
    <w:basedOn w:val="Standaardalinea-lettertype"/>
    <w:uiPriority w:val="99"/>
    <w:unhideWhenUsed/>
    <w:rsid w:val="00336D79"/>
    <w:rPr>
      <w:color w:val="0563C1" w:themeColor="hyperlink"/>
      <w:u w:val="single"/>
    </w:rPr>
  </w:style>
  <w:style w:type="paragraph" w:styleId="Lijstalinea">
    <w:name w:val="List Paragraph"/>
    <w:basedOn w:val="Standaard"/>
    <w:uiPriority w:val="34"/>
    <w:qFormat/>
    <w:rsid w:val="00310F28"/>
    <w:pPr>
      <w:ind w:left="720"/>
      <w:contextualSpacing/>
    </w:pPr>
  </w:style>
</w:styles>
</file>

<file path=word/webSettings.xml><?xml version="1.0" encoding="utf-8"?>
<w:webSettings xmlns:r="http://schemas.openxmlformats.org/officeDocument/2006/relationships" xmlns:w="http://schemas.openxmlformats.org/wordprocessingml/2006/main">
  <w:divs>
    <w:div w:id="1236090333">
      <w:bodyDiv w:val="1"/>
      <w:marLeft w:val="0"/>
      <w:marRight w:val="0"/>
      <w:marTop w:val="0"/>
      <w:marBottom w:val="0"/>
      <w:divBdr>
        <w:top w:val="none" w:sz="0" w:space="0" w:color="auto"/>
        <w:left w:val="none" w:sz="0" w:space="0" w:color="auto"/>
        <w:bottom w:val="none" w:sz="0" w:space="0" w:color="auto"/>
        <w:right w:val="none" w:sz="0" w:space="0" w:color="auto"/>
      </w:divBdr>
      <w:divsChild>
        <w:div w:id="1566913858">
          <w:marLeft w:val="0"/>
          <w:marRight w:val="0"/>
          <w:marTop w:val="0"/>
          <w:marBottom w:val="0"/>
          <w:divBdr>
            <w:top w:val="none" w:sz="0" w:space="0" w:color="auto"/>
            <w:left w:val="none" w:sz="0" w:space="0" w:color="auto"/>
            <w:bottom w:val="none" w:sz="0" w:space="0" w:color="auto"/>
            <w:right w:val="none" w:sz="0" w:space="0" w:color="auto"/>
          </w:divBdr>
          <w:divsChild>
            <w:div w:id="259946917">
              <w:marLeft w:val="0"/>
              <w:marRight w:val="0"/>
              <w:marTop w:val="0"/>
              <w:marBottom w:val="0"/>
              <w:divBdr>
                <w:top w:val="none" w:sz="0" w:space="0" w:color="auto"/>
                <w:left w:val="none" w:sz="0" w:space="0" w:color="auto"/>
                <w:bottom w:val="none" w:sz="0" w:space="0" w:color="auto"/>
                <w:right w:val="none" w:sz="0" w:space="0" w:color="auto"/>
              </w:divBdr>
              <w:divsChild>
                <w:div w:id="2087067794">
                  <w:marLeft w:val="0"/>
                  <w:marRight w:val="0"/>
                  <w:marTop w:val="0"/>
                  <w:marBottom w:val="0"/>
                  <w:divBdr>
                    <w:top w:val="none" w:sz="0" w:space="0" w:color="auto"/>
                    <w:left w:val="none" w:sz="0" w:space="0" w:color="auto"/>
                    <w:bottom w:val="none" w:sz="0" w:space="0" w:color="auto"/>
                    <w:right w:val="none" w:sz="0" w:space="0" w:color="auto"/>
                  </w:divBdr>
                  <w:divsChild>
                    <w:div w:id="390272675">
                      <w:marLeft w:val="0"/>
                      <w:marRight w:val="0"/>
                      <w:marTop w:val="0"/>
                      <w:marBottom w:val="0"/>
                      <w:divBdr>
                        <w:top w:val="none" w:sz="0" w:space="0" w:color="auto"/>
                        <w:left w:val="none" w:sz="0" w:space="0" w:color="auto"/>
                        <w:bottom w:val="none" w:sz="0" w:space="0" w:color="auto"/>
                        <w:right w:val="none" w:sz="0" w:space="0" w:color="auto"/>
                      </w:divBdr>
                      <w:divsChild>
                        <w:div w:id="945187194">
                          <w:marLeft w:val="0"/>
                          <w:marRight w:val="0"/>
                          <w:marTop w:val="0"/>
                          <w:marBottom w:val="0"/>
                          <w:divBdr>
                            <w:top w:val="none" w:sz="0" w:space="0" w:color="auto"/>
                            <w:left w:val="none" w:sz="0" w:space="0" w:color="auto"/>
                            <w:bottom w:val="none" w:sz="0" w:space="0" w:color="auto"/>
                            <w:right w:val="none" w:sz="0" w:space="0" w:color="auto"/>
                          </w:divBdr>
                          <w:divsChild>
                            <w:div w:id="1396782705">
                              <w:marLeft w:val="0"/>
                              <w:marRight w:val="0"/>
                              <w:marTop w:val="0"/>
                              <w:marBottom w:val="0"/>
                              <w:divBdr>
                                <w:top w:val="none" w:sz="0" w:space="0" w:color="auto"/>
                                <w:left w:val="none" w:sz="0" w:space="0" w:color="auto"/>
                                <w:bottom w:val="none" w:sz="0" w:space="0" w:color="auto"/>
                                <w:right w:val="none" w:sz="0" w:space="0" w:color="auto"/>
                              </w:divBdr>
                              <w:divsChild>
                                <w:div w:id="650906824">
                                  <w:marLeft w:val="0"/>
                                  <w:marRight w:val="0"/>
                                  <w:marTop w:val="0"/>
                                  <w:marBottom w:val="0"/>
                                  <w:divBdr>
                                    <w:top w:val="none" w:sz="0" w:space="0" w:color="auto"/>
                                    <w:left w:val="none" w:sz="0" w:space="0" w:color="auto"/>
                                    <w:bottom w:val="none" w:sz="0" w:space="0" w:color="auto"/>
                                    <w:right w:val="none" w:sz="0" w:space="0" w:color="auto"/>
                                  </w:divBdr>
                                  <w:divsChild>
                                    <w:div w:id="347417290">
                                      <w:marLeft w:val="0"/>
                                      <w:marRight w:val="0"/>
                                      <w:marTop w:val="0"/>
                                      <w:marBottom w:val="0"/>
                                      <w:divBdr>
                                        <w:top w:val="none" w:sz="0" w:space="0" w:color="auto"/>
                                        <w:left w:val="none" w:sz="0" w:space="0" w:color="auto"/>
                                        <w:bottom w:val="none" w:sz="0" w:space="0" w:color="auto"/>
                                        <w:right w:val="none" w:sz="0" w:space="0" w:color="auto"/>
                                      </w:divBdr>
                                      <w:divsChild>
                                        <w:div w:id="1413577140">
                                          <w:marLeft w:val="0"/>
                                          <w:marRight w:val="0"/>
                                          <w:marTop w:val="0"/>
                                          <w:marBottom w:val="0"/>
                                          <w:divBdr>
                                            <w:top w:val="none" w:sz="0" w:space="0" w:color="auto"/>
                                            <w:left w:val="none" w:sz="0" w:space="0" w:color="auto"/>
                                            <w:bottom w:val="none" w:sz="0" w:space="0" w:color="auto"/>
                                            <w:right w:val="none" w:sz="0" w:space="0" w:color="auto"/>
                                          </w:divBdr>
                                          <w:divsChild>
                                            <w:div w:id="104203026">
                                              <w:marLeft w:val="0"/>
                                              <w:marRight w:val="0"/>
                                              <w:marTop w:val="0"/>
                                              <w:marBottom w:val="0"/>
                                              <w:divBdr>
                                                <w:top w:val="none" w:sz="0" w:space="0" w:color="auto"/>
                                                <w:left w:val="none" w:sz="0" w:space="0" w:color="auto"/>
                                                <w:bottom w:val="none" w:sz="0" w:space="0" w:color="auto"/>
                                                <w:right w:val="none" w:sz="0" w:space="0" w:color="auto"/>
                                              </w:divBdr>
                                              <w:divsChild>
                                                <w:div w:id="795106374">
                                                  <w:marLeft w:val="0"/>
                                                  <w:marRight w:val="0"/>
                                                  <w:marTop w:val="0"/>
                                                  <w:marBottom w:val="0"/>
                                                  <w:divBdr>
                                                    <w:top w:val="none" w:sz="0" w:space="0" w:color="auto"/>
                                                    <w:left w:val="none" w:sz="0" w:space="0" w:color="auto"/>
                                                    <w:bottom w:val="none" w:sz="0" w:space="0" w:color="auto"/>
                                                    <w:right w:val="none" w:sz="0" w:space="0" w:color="auto"/>
                                                  </w:divBdr>
                                                  <w:divsChild>
                                                    <w:div w:id="1651863855">
                                                      <w:marLeft w:val="0"/>
                                                      <w:marRight w:val="0"/>
                                                      <w:marTop w:val="0"/>
                                                      <w:marBottom w:val="0"/>
                                                      <w:divBdr>
                                                        <w:top w:val="single" w:sz="6" w:space="0" w:color="auto"/>
                                                        <w:left w:val="none" w:sz="0" w:space="0" w:color="auto"/>
                                                        <w:bottom w:val="single" w:sz="6" w:space="0" w:color="auto"/>
                                                        <w:right w:val="none" w:sz="0" w:space="0" w:color="auto"/>
                                                      </w:divBdr>
                                                      <w:divsChild>
                                                        <w:div w:id="1618219342">
                                                          <w:marLeft w:val="0"/>
                                                          <w:marRight w:val="0"/>
                                                          <w:marTop w:val="0"/>
                                                          <w:marBottom w:val="0"/>
                                                          <w:divBdr>
                                                            <w:top w:val="none" w:sz="0" w:space="0" w:color="auto"/>
                                                            <w:left w:val="none" w:sz="0" w:space="0" w:color="auto"/>
                                                            <w:bottom w:val="none" w:sz="0" w:space="0" w:color="auto"/>
                                                            <w:right w:val="none" w:sz="0" w:space="0" w:color="auto"/>
                                                          </w:divBdr>
                                                          <w:divsChild>
                                                            <w:div w:id="721052398">
                                                              <w:marLeft w:val="0"/>
                                                              <w:marRight w:val="0"/>
                                                              <w:marTop w:val="0"/>
                                                              <w:marBottom w:val="0"/>
                                                              <w:divBdr>
                                                                <w:top w:val="none" w:sz="0" w:space="0" w:color="auto"/>
                                                                <w:left w:val="none" w:sz="0" w:space="0" w:color="auto"/>
                                                                <w:bottom w:val="none" w:sz="0" w:space="0" w:color="auto"/>
                                                                <w:right w:val="none" w:sz="0" w:space="0" w:color="auto"/>
                                                              </w:divBdr>
                                                              <w:divsChild>
                                                                <w:div w:id="486243077">
                                                                  <w:marLeft w:val="0"/>
                                                                  <w:marRight w:val="0"/>
                                                                  <w:marTop w:val="0"/>
                                                                  <w:marBottom w:val="0"/>
                                                                  <w:divBdr>
                                                                    <w:top w:val="none" w:sz="0" w:space="0" w:color="auto"/>
                                                                    <w:left w:val="none" w:sz="0" w:space="0" w:color="auto"/>
                                                                    <w:bottom w:val="none" w:sz="0" w:space="0" w:color="auto"/>
                                                                    <w:right w:val="none" w:sz="0" w:space="0" w:color="auto"/>
                                                                  </w:divBdr>
                                                                  <w:divsChild>
                                                                    <w:div w:id="615337256">
                                                                      <w:marLeft w:val="0"/>
                                                                      <w:marRight w:val="0"/>
                                                                      <w:marTop w:val="0"/>
                                                                      <w:marBottom w:val="0"/>
                                                                      <w:divBdr>
                                                                        <w:top w:val="none" w:sz="0" w:space="0" w:color="auto"/>
                                                                        <w:left w:val="none" w:sz="0" w:space="0" w:color="auto"/>
                                                                        <w:bottom w:val="none" w:sz="0" w:space="0" w:color="auto"/>
                                                                        <w:right w:val="none" w:sz="0" w:space="0" w:color="auto"/>
                                                                      </w:divBdr>
                                                                      <w:divsChild>
                                                                        <w:div w:id="1517845844">
                                                                          <w:marLeft w:val="0"/>
                                                                          <w:marRight w:val="0"/>
                                                                          <w:marTop w:val="0"/>
                                                                          <w:marBottom w:val="0"/>
                                                                          <w:divBdr>
                                                                            <w:top w:val="none" w:sz="0" w:space="0" w:color="auto"/>
                                                                            <w:left w:val="none" w:sz="0" w:space="0" w:color="auto"/>
                                                                            <w:bottom w:val="none" w:sz="0" w:space="0" w:color="auto"/>
                                                                            <w:right w:val="none" w:sz="0" w:space="0" w:color="auto"/>
                                                                          </w:divBdr>
                                                                          <w:divsChild>
                                                                            <w:div w:id="1369985742">
                                                                              <w:marLeft w:val="0"/>
                                                                              <w:marRight w:val="0"/>
                                                                              <w:marTop w:val="0"/>
                                                                              <w:marBottom w:val="0"/>
                                                                              <w:divBdr>
                                                                                <w:top w:val="none" w:sz="0" w:space="0" w:color="auto"/>
                                                                                <w:left w:val="none" w:sz="0" w:space="0" w:color="auto"/>
                                                                                <w:bottom w:val="none" w:sz="0" w:space="0" w:color="auto"/>
                                                                                <w:right w:val="none" w:sz="0" w:space="0" w:color="auto"/>
                                                                              </w:divBdr>
                                                                              <w:divsChild>
                                                                                <w:div w:id="192773009">
                                                                                  <w:marLeft w:val="0"/>
                                                                                  <w:marRight w:val="0"/>
                                                                                  <w:marTop w:val="0"/>
                                                                                  <w:marBottom w:val="0"/>
                                                                                  <w:divBdr>
                                                                                    <w:top w:val="none" w:sz="0" w:space="0" w:color="auto"/>
                                                                                    <w:left w:val="none" w:sz="0" w:space="0" w:color="auto"/>
                                                                                    <w:bottom w:val="none" w:sz="0" w:space="0" w:color="auto"/>
                                                                                    <w:right w:val="none" w:sz="0" w:space="0" w:color="auto"/>
                                                                                  </w:divBdr>
                                                                                </w:div>
                                                                                <w:div w:id="241764622">
                                                                                  <w:marLeft w:val="0"/>
                                                                                  <w:marRight w:val="0"/>
                                                                                  <w:marTop w:val="0"/>
                                                                                  <w:marBottom w:val="0"/>
                                                                                  <w:divBdr>
                                                                                    <w:top w:val="none" w:sz="0" w:space="0" w:color="auto"/>
                                                                                    <w:left w:val="none" w:sz="0" w:space="0" w:color="auto"/>
                                                                                    <w:bottom w:val="none" w:sz="0" w:space="0" w:color="auto"/>
                                                                                    <w:right w:val="none" w:sz="0" w:space="0" w:color="auto"/>
                                                                                  </w:divBdr>
                                                                                </w:div>
                                                                                <w:div w:id="306056835">
                                                                                  <w:marLeft w:val="0"/>
                                                                                  <w:marRight w:val="0"/>
                                                                                  <w:marTop w:val="0"/>
                                                                                  <w:marBottom w:val="0"/>
                                                                                  <w:divBdr>
                                                                                    <w:top w:val="none" w:sz="0" w:space="0" w:color="auto"/>
                                                                                    <w:left w:val="none" w:sz="0" w:space="0" w:color="auto"/>
                                                                                    <w:bottom w:val="none" w:sz="0" w:space="0" w:color="auto"/>
                                                                                    <w:right w:val="none" w:sz="0" w:space="0" w:color="auto"/>
                                                                                  </w:divBdr>
                                                                                  <w:divsChild>
                                                                                    <w:div w:id="244072082">
                                                                                      <w:marLeft w:val="0"/>
                                                                                      <w:marRight w:val="0"/>
                                                                                      <w:marTop w:val="0"/>
                                                                                      <w:marBottom w:val="0"/>
                                                                                      <w:divBdr>
                                                                                        <w:top w:val="none" w:sz="0" w:space="0" w:color="auto"/>
                                                                                        <w:left w:val="none" w:sz="0" w:space="0" w:color="auto"/>
                                                                                        <w:bottom w:val="none" w:sz="0" w:space="0" w:color="auto"/>
                                                                                        <w:right w:val="none" w:sz="0" w:space="0" w:color="auto"/>
                                                                                      </w:divBdr>
                                                                                    </w:div>
                                                                                    <w:div w:id="1498882036">
                                                                                      <w:marLeft w:val="0"/>
                                                                                      <w:marRight w:val="0"/>
                                                                                      <w:marTop w:val="0"/>
                                                                                      <w:marBottom w:val="0"/>
                                                                                      <w:divBdr>
                                                                                        <w:top w:val="none" w:sz="0" w:space="0" w:color="auto"/>
                                                                                        <w:left w:val="none" w:sz="0" w:space="0" w:color="auto"/>
                                                                                        <w:bottom w:val="none" w:sz="0" w:space="0" w:color="auto"/>
                                                                                        <w:right w:val="none" w:sz="0" w:space="0" w:color="auto"/>
                                                                                      </w:divBdr>
                                                                                    </w:div>
                                                                                    <w:div w:id="1810440524">
                                                                                      <w:marLeft w:val="0"/>
                                                                                      <w:marRight w:val="0"/>
                                                                                      <w:marTop w:val="0"/>
                                                                                      <w:marBottom w:val="0"/>
                                                                                      <w:divBdr>
                                                                                        <w:top w:val="none" w:sz="0" w:space="0" w:color="auto"/>
                                                                                        <w:left w:val="none" w:sz="0" w:space="0" w:color="auto"/>
                                                                                        <w:bottom w:val="none" w:sz="0" w:space="0" w:color="auto"/>
                                                                                        <w:right w:val="none" w:sz="0" w:space="0" w:color="auto"/>
                                                                                      </w:divBdr>
                                                                                    </w:div>
                                                                                    <w:div w:id="2023126735">
                                                                                      <w:marLeft w:val="0"/>
                                                                                      <w:marRight w:val="0"/>
                                                                                      <w:marTop w:val="0"/>
                                                                                      <w:marBottom w:val="0"/>
                                                                                      <w:divBdr>
                                                                                        <w:top w:val="none" w:sz="0" w:space="0" w:color="auto"/>
                                                                                        <w:left w:val="none" w:sz="0" w:space="0" w:color="auto"/>
                                                                                        <w:bottom w:val="none" w:sz="0" w:space="0" w:color="auto"/>
                                                                                        <w:right w:val="none" w:sz="0" w:space="0" w:color="auto"/>
                                                                                      </w:divBdr>
                                                                                    </w:div>
                                                                                  </w:divsChild>
                                                                                </w:div>
                                                                                <w:div w:id="390155859">
                                                                                  <w:marLeft w:val="0"/>
                                                                                  <w:marRight w:val="0"/>
                                                                                  <w:marTop w:val="0"/>
                                                                                  <w:marBottom w:val="0"/>
                                                                                  <w:divBdr>
                                                                                    <w:top w:val="none" w:sz="0" w:space="0" w:color="auto"/>
                                                                                    <w:left w:val="none" w:sz="0" w:space="0" w:color="auto"/>
                                                                                    <w:bottom w:val="none" w:sz="0" w:space="0" w:color="auto"/>
                                                                                    <w:right w:val="none" w:sz="0" w:space="0" w:color="auto"/>
                                                                                  </w:divBdr>
                                                                                </w:div>
                                                                                <w:div w:id="420569978">
                                                                                  <w:marLeft w:val="0"/>
                                                                                  <w:marRight w:val="0"/>
                                                                                  <w:marTop w:val="0"/>
                                                                                  <w:marBottom w:val="0"/>
                                                                                  <w:divBdr>
                                                                                    <w:top w:val="none" w:sz="0" w:space="0" w:color="auto"/>
                                                                                    <w:left w:val="none" w:sz="0" w:space="0" w:color="auto"/>
                                                                                    <w:bottom w:val="none" w:sz="0" w:space="0" w:color="auto"/>
                                                                                    <w:right w:val="none" w:sz="0" w:space="0" w:color="auto"/>
                                                                                  </w:divBdr>
                                                                                </w:div>
                                                                                <w:div w:id="459152351">
                                                                                  <w:marLeft w:val="0"/>
                                                                                  <w:marRight w:val="0"/>
                                                                                  <w:marTop w:val="0"/>
                                                                                  <w:marBottom w:val="0"/>
                                                                                  <w:divBdr>
                                                                                    <w:top w:val="none" w:sz="0" w:space="0" w:color="auto"/>
                                                                                    <w:left w:val="none" w:sz="0" w:space="0" w:color="auto"/>
                                                                                    <w:bottom w:val="none" w:sz="0" w:space="0" w:color="auto"/>
                                                                                    <w:right w:val="none" w:sz="0" w:space="0" w:color="auto"/>
                                                                                  </w:divBdr>
                                                                                </w:div>
                                                                                <w:div w:id="492381466">
                                                                                  <w:marLeft w:val="0"/>
                                                                                  <w:marRight w:val="0"/>
                                                                                  <w:marTop w:val="0"/>
                                                                                  <w:marBottom w:val="0"/>
                                                                                  <w:divBdr>
                                                                                    <w:top w:val="none" w:sz="0" w:space="0" w:color="auto"/>
                                                                                    <w:left w:val="none" w:sz="0" w:space="0" w:color="auto"/>
                                                                                    <w:bottom w:val="none" w:sz="0" w:space="0" w:color="auto"/>
                                                                                    <w:right w:val="none" w:sz="0" w:space="0" w:color="auto"/>
                                                                                  </w:divBdr>
                                                                                </w:div>
                                                                                <w:div w:id="529489438">
                                                                                  <w:marLeft w:val="0"/>
                                                                                  <w:marRight w:val="0"/>
                                                                                  <w:marTop w:val="0"/>
                                                                                  <w:marBottom w:val="0"/>
                                                                                  <w:divBdr>
                                                                                    <w:top w:val="none" w:sz="0" w:space="0" w:color="auto"/>
                                                                                    <w:left w:val="none" w:sz="0" w:space="0" w:color="auto"/>
                                                                                    <w:bottom w:val="none" w:sz="0" w:space="0" w:color="auto"/>
                                                                                    <w:right w:val="none" w:sz="0" w:space="0" w:color="auto"/>
                                                                                  </w:divBdr>
                                                                                  <w:divsChild>
                                                                                    <w:div w:id="344215348">
                                                                                      <w:marLeft w:val="0"/>
                                                                                      <w:marRight w:val="0"/>
                                                                                      <w:marTop w:val="0"/>
                                                                                      <w:marBottom w:val="0"/>
                                                                                      <w:divBdr>
                                                                                        <w:top w:val="none" w:sz="0" w:space="0" w:color="auto"/>
                                                                                        <w:left w:val="none" w:sz="0" w:space="0" w:color="auto"/>
                                                                                        <w:bottom w:val="none" w:sz="0" w:space="0" w:color="auto"/>
                                                                                        <w:right w:val="none" w:sz="0" w:space="0" w:color="auto"/>
                                                                                      </w:divBdr>
                                                                                    </w:div>
                                                                                    <w:div w:id="1831871641">
                                                                                      <w:marLeft w:val="0"/>
                                                                                      <w:marRight w:val="0"/>
                                                                                      <w:marTop w:val="0"/>
                                                                                      <w:marBottom w:val="0"/>
                                                                                      <w:divBdr>
                                                                                        <w:top w:val="none" w:sz="0" w:space="0" w:color="auto"/>
                                                                                        <w:left w:val="none" w:sz="0" w:space="0" w:color="auto"/>
                                                                                        <w:bottom w:val="none" w:sz="0" w:space="0" w:color="auto"/>
                                                                                        <w:right w:val="none" w:sz="0" w:space="0" w:color="auto"/>
                                                                                      </w:divBdr>
                                                                                    </w:div>
                                                                                  </w:divsChild>
                                                                                </w:div>
                                                                                <w:div w:id="650717667">
                                                                                  <w:marLeft w:val="0"/>
                                                                                  <w:marRight w:val="0"/>
                                                                                  <w:marTop w:val="0"/>
                                                                                  <w:marBottom w:val="0"/>
                                                                                  <w:divBdr>
                                                                                    <w:top w:val="none" w:sz="0" w:space="0" w:color="auto"/>
                                                                                    <w:left w:val="none" w:sz="0" w:space="0" w:color="auto"/>
                                                                                    <w:bottom w:val="none" w:sz="0" w:space="0" w:color="auto"/>
                                                                                    <w:right w:val="none" w:sz="0" w:space="0" w:color="auto"/>
                                                                                  </w:divBdr>
                                                                                </w:div>
                                                                                <w:div w:id="761535865">
                                                                                  <w:marLeft w:val="0"/>
                                                                                  <w:marRight w:val="0"/>
                                                                                  <w:marTop w:val="0"/>
                                                                                  <w:marBottom w:val="0"/>
                                                                                  <w:divBdr>
                                                                                    <w:top w:val="none" w:sz="0" w:space="0" w:color="auto"/>
                                                                                    <w:left w:val="none" w:sz="0" w:space="0" w:color="auto"/>
                                                                                    <w:bottom w:val="none" w:sz="0" w:space="0" w:color="auto"/>
                                                                                    <w:right w:val="none" w:sz="0" w:space="0" w:color="auto"/>
                                                                                  </w:divBdr>
                                                                                </w:div>
                                                                                <w:div w:id="765350935">
                                                                                  <w:marLeft w:val="0"/>
                                                                                  <w:marRight w:val="0"/>
                                                                                  <w:marTop w:val="0"/>
                                                                                  <w:marBottom w:val="0"/>
                                                                                  <w:divBdr>
                                                                                    <w:top w:val="none" w:sz="0" w:space="0" w:color="auto"/>
                                                                                    <w:left w:val="none" w:sz="0" w:space="0" w:color="auto"/>
                                                                                    <w:bottom w:val="none" w:sz="0" w:space="0" w:color="auto"/>
                                                                                    <w:right w:val="none" w:sz="0" w:space="0" w:color="auto"/>
                                                                                  </w:divBdr>
                                                                                </w:div>
                                                                                <w:div w:id="805126161">
                                                                                  <w:marLeft w:val="0"/>
                                                                                  <w:marRight w:val="0"/>
                                                                                  <w:marTop w:val="0"/>
                                                                                  <w:marBottom w:val="0"/>
                                                                                  <w:divBdr>
                                                                                    <w:top w:val="none" w:sz="0" w:space="0" w:color="auto"/>
                                                                                    <w:left w:val="none" w:sz="0" w:space="0" w:color="auto"/>
                                                                                    <w:bottom w:val="none" w:sz="0" w:space="0" w:color="auto"/>
                                                                                    <w:right w:val="none" w:sz="0" w:space="0" w:color="auto"/>
                                                                                  </w:divBdr>
                                                                                </w:div>
                                                                                <w:div w:id="855657605">
                                                                                  <w:marLeft w:val="0"/>
                                                                                  <w:marRight w:val="0"/>
                                                                                  <w:marTop w:val="0"/>
                                                                                  <w:marBottom w:val="0"/>
                                                                                  <w:divBdr>
                                                                                    <w:top w:val="none" w:sz="0" w:space="0" w:color="auto"/>
                                                                                    <w:left w:val="none" w:sz="0" w:space="0" w:color="auto"/>
                                                                                    <w:bottom w:val="none" w:sz="0" w:space="0" w:color="auto"/>
                                                                                    <w:right w:val="none" w:sz="0" w:space="0" w:color="auto"/>
                                                                                  </w:divBdr>
                                                                                </w:div>
                                                                                <w:div w:id="898782745">
                                                                                  <w:marLeft w:val="0"/>
                                                                                  <w:marRight w:val="0"/>
                                                                                  <w:marTop w:val="0"/>
                                                                                  <w:marBottom w:val="0"/>
                                                                                  <w:divBdr>
                                                                                    <w:top w:val="none" w:sz="0" w:space="0" w:color="auto"/>
                                                                                    <w:left w:val="none" w:sz="0" w:space="0" w:color="auto"/>
                                                                                    <w:bottom w:val="none" w:sz="0" w:space="0" w:color="auto"/>
                                                                                    <w:right w:val="none" w:sz="0" w:space="0" w:color="auto"/>
                                                                                  </w:divBdr>
                                                                                  <w:divsChild>
                                                                                    <w:div w:id="1141967731">
                                                                                      <w:marLeft w:val="0"/>
                                                                                      <w:marRight w:val="0"/>
                                                                                      <w:marTop w:val="0"/>
                                                                                      <w:marBottom w:val="0"/>
                                                                                      <w:divBdr>
                                                                                        <w:top w:val="none" w:sz="0" w:space="0" w:color="auto"/>
                                                                                        <w:left w:val="none" w:sz="0" w:space="0" w:color="auto"/>
                                                                                        <w:bottom w:val="none" w:sz="0" w:space="0" w:color="auto"/>
                                                                                        <w:right w:val="none" w:sz="0" w:space="0" w:color="auto"/>
                                                                                      </w:divBdr>
                                                                                    </w:div>
                                                                                    <w:div w:id="1508209303">
                                                                                      <w:marLeft w:val="0"/>
                                                                                      <w:marRight w:val="0"/>
                                                                                      <w:marTop w:val="0"/>
                                                                                      <w:marBottom w:val="0"/>
                                                                                      <w:divBdr>
                                                                                        <w:top w:val="none" w:sz="0" w:space="0" w:color="auto"/>
                                                                                        <w:left w:val="none" w:sz="0" w:space="0" w:color="auto"/>
                                                                                        <w:bottom w:val="none" w:sz="0" w:space="0" w:color="auto"/>
                                                                                        <w:right w:val="none" w:sz="0" w:space="0" w:color="auto"/>
                                                                                      </w:divBdr>
                                                                                    </w:div>
                                                                                    <w:div w:id="1816988452">
                                                                                      <w:marLeft w:val="0"/>
                                                                                      <w:marRight w:val="0"/>
                                                                                      <w:marTop w:val="0"/>
                                                                                      <w:marBottom w:val="0"/>
                                                                                      <w:divBdr>
                                                                                        <w:top w:val="none" w:sz="0" w:space="0" w:color="auto"/>
                                                                                        <w:left w:val="none" w:sz="0" w:space="0" w:color="auto"/>
                                                                                        <w:bottom w:val="none" w:sz="0" w:space="0" w:color="auto"/>
                                                                                        <w:right w:val="none" w:sz="0" w:space="0" w:color="auto"/>
                                                                                      </w:divBdr>
                                                                                    </w:div>
                                                                                    <w:div w:id="1992978575">
                                                                                      <w:marLeft w:val="0"/>
                                                                                      <w:marRight w:val="0"/>
                                                                                      <w:marTop w:val="0"/>
                                                                                      <w:marBottom w:val="0"/>
                                                                                      <w:divBdr>
                                                                                        <w:top w:val="none" w:sz="0" w:space="0" w:color="auto"/>
                                                                                        <w:left w:val="none" w:sz="0" w:space="0" w:color="auto"/>
                                                                                        <w:bottom w:val="none" w:sz="0" w:space="0" w:color="auto"/>
                                                                                        <w:right w:val="none" w:sz="0" w:space="0" w:color="auto"/>
                                                                                      </w:divBdr>
                                                                                    </w:div>
                                                                                  </w:divsChild>
                                                                                </w:div>
                                                                                <w:div w:id="920330214">
                                                                                  <w:marLeft w:val="0"/>
                                                                                  <w:marRight w:val="0"/>
                                                                                  <w:marTop w:val="0"/>
                                                                                  <w:marBottom w:val="0"/>
                                                                                  <w:divBdr>
                                                                                    <w:top w:val="none" w:sz="0" w:space="0" w:color="auto"/>
                                                                                    <w:left w:val="none" w:sz="0" w:space="0" w:color="auto"/>
                                                                                    <w:bottom w:val="none" w:sz="0" w:space="0" w:color="auto"/>
                                                                                    <w:right w:val="none" w:sz="0" w:space="0" w:color="auto"/>
                                                                                  </w:divBdr>
                                                                                </w:div>
                                                                                <w:div w:id="1079407912">
                                                                                  <w:marLeft w:val="0"/>
                                                                                  <w:marRight w:val="0"/>
                                                                                  <w:marTop w:val="0"/>
                                                                                  <w:marBottom w:val="0"/>
                                                                                  <w:divBdr>
                                                                                    <w:top w:val="none" w:sz="0" w:space="0" w:color="auto"/>
                                                                                    <w:left w:val="none" w:sz="0" w:space="0" w:color="auto"/>
                                                                                    <w:bottom w:val="none" w:sz="0" w:space="0" w:color="auto"/>
                                                                                    <w:right w:val="none" w:sz="0" w:space="0" w:color="auto"/>
                                                                                  </w:divBdr>
                                                                                </w:div>
                                                                                <w:div w:id="1178733771">
                                                                                  <w:marLeft w:val="0"/>
                                                                                  <w:marRight w:val="0"/>
                                                                                  <w:marTop w:val="0"/>
                                                                                  <w:marBottom w:val="0"/>
                                                                                  <w:divBdr>
                                                                                    <w:top w:val="none" w:sz="0" w:space="0" w:color="auto"/>
                                                                                    <w:left w:val="none" w:sz="0" w:space="0" w:color="auto"/>
                                                                                    <w:bottom w:val="none" w:sz="0" w:space="0" w:color="auto"/>
                                                                                    <w:right w:val="none" w:sz="0" w:space="0" w:color="auto"/>
                                                                                  </w:divBdr>
                                                                                </w:div>
                                                                                <w:div w:id="1204908905">
                                                                                  <w:marLeft w:val="0"/>
                                                                                  <w:marRight w:val="0"/>
                                                                                  <w:marTop w:val="0"/>
                                                                                  <w:marBottom w:val="0"/>
                                                                                  <w:divBdr>
                                                                                    <w:top w:val="none" w:sz="0" w:space="0" w:color="auto"/>
                                                                                    <w:left w:val="none" w:sz="0" w:space="0" w:color="auto"/>
                                                                                    <w:bottom w:val="none" w:sz="0" w:space="0" w:color="auto"/>
                                                                                    <w:right w:val="none" w:sz="0" w:space="0" w:color="auto"/>
                                                                                  </w:divBdr>
                                                                                </w:div>
                                                                                <w:div w:id="1274704461">
                                                                                  <w:marLeft w:val="0"/>
                                                                                  <w:marRight w:val="0"/>
                                                                                  <w:marTop w:val="0"/>
                                                                                  <w:marBottom w:val="0"/>
                                                                                  <w:divBdr>
                                                                                    <w:top w:val="none" w:sz="0" w:space="0" w:color="auto"/>
                                                                                    <w:left w:val="none" w:sz="0" w:space="0" w:color="auto"/>
                                                                                    <w:bottom w:val="none" w:sz="0" w:space="0" w:color="auto"/>
                                                                                    <w:right w:val="none" w:sz="0" w:space="0" w:color="auto"/>
                                                                                  </w:divBdr>
                                                                                </w:div>
                                                                                <w:div w:id="1401170201">
                                                                                  <w:marLeft w:val="0"/>
                                                                                  <w:marRight w:val="0"/>
                                                                                  <w:marTop w:val="0"/>
                                                                                  <w:marBottom w:val="0"/>
                                                                                  <w:divBdr>
                                                                                    <w:top w:val="none" w:sz="0" w:space="0" w:color="auto"/>
                                                                                    <w:left w:val="none" w:sz="0" w:space="0" w:color="auto"/>
                                                                                    <w:bottom w:val="none" w:sz="0" w:space="0" w:color="auto"/>
                                                                                    <w:right w:val="none" w:sz="0" w:space="0" w:color="auto"/>
                                                                                  </w:divBdr>
                                                                                </w:div>
                                                                                <w:div w:id="1548685811">
                                                                                  <w:marLeft w:val="0"/>
                                                                                  <w:marRight w:val="0"/>
                                                                                  <w:marTop w:val="0"/>
                                                                                  <w:marBottom w:val="0"/>
                                                                                  <w:divBdr>
                                                                                    <w:top w:val="none" w:sz="0" w:space="0" w:color="auto"/>
                                                                                    <w:left w:val="none" w:sz="0" w:space="0" w:color="auto"/>
                                                                                    <w:bottom w:val="none" w:sz="0" w:space="0" w:color="auto"/>
                                                                                    <w:right w:val="none" w:sz="0" w:space="0" w:color="auto"/>
                                                                                  </w:divBdr>
                                                                                </w:div>
                                                                                <w:div w:id="1660188385">
                                                                                  <w:marLeft w:val="0"/>
                                                                                  <w:marRight w:val="0"/>
                                                                                  <w:marTop w:val="0"/>
                                                                                  <w:marBottom w:val="0"/>
                                                                                  <w:divBdr>
                                                                                    <w:top w:val="none" w:sz="0" w:space="0" w:color="auto"/>
                                                                                    <w:left w:val="none" w:sz="0" w:space="0" w:color="auto"/>
                                                                                    <w:bottom w:val="none" w:sz="0" w:space="0" w:color="auto"/>
                                                                                    <w:right w:val="none" w:sz="0" w:space="0" w:color="auto"/>
                                                                                  </w:divBdr>
                                                                                </w:div>
                                                                                <w:div w:id="1674798564">
                                                                                  <w:marLeft w:val="0"/>
                                                                                  <w:marRight w:val="0"/>
                                                                                  <w:marTop w:val="0"/>
                                                                                  <w:marBottom w:val="0"/>
                                                                                  <w:divBdr>
                                                                                    <w:top w:val="none" w:sz="0" w:space="0" w:color="auto"/>
                                                                                    <w:left w:val="none" w:sz="0" w:space="0" w:color="auto"/>
                                                                                    <w:bottom w:val="none" w:sz="0" w:space="0" w:color="auto"/>
                                                                                    <w:right w:val="none" w:sz="0" w:space="0" w:color="auto"/>
                                                                                  </w:divBdr>
                                                                                </w:div>
                                                                                <w:div w:id="1718776423">
                                                                                  <w:marLeft w:val="0"/>
                                                                                  <w:marRight w:val="0"/>
                                                                                  <w:marTop w:val="0"/>
                                                                                  <w:marBottom w:val="0"/>
                                                                                  <w:divBdr>
                                                                                    <w:top w:val="none" w:sz="0" w:space="0" w:color="auto"/>
                                                                                    <w:left w:val="none" w:sz="0" w:space="0" w:color="auto"/>
                                                                                    <w:bottom w:val="none" w:sz="0" w:space="0" w:color="auto"/>
                                                                                    <w:right w:val="none" w:sz="0" w:space="0" w:color="auto"/>
                                                                                  </w:divBdr>
                                                                                </w:div>
                                                                                <w:div w:id="1735228589">
                                                                                  <w:marLeft w:val="0"/>
                                                                                  <w:marRight w:val="0"/>
                                                                                  <w:marTop w:val="0"/>
                                                                                  <w:marBottom w:val="0"/>
                                                                                  <w:divBdr>
                                                                                    <w:top w:val="none" w:sz="0" w:space="0" w:color="auto"/>
                                                                                    <w:left w:val="none" w:sz="0" w:space="0" w:color="auto"/>
                                                                                    <w:bottom w:val="none" w:sz="0" w:space="0" w:color="auto"/>
                                                                                    <w:right w:val="none" w:sz="0" w:space="0" w:color="auto"/>
                                                                                  </w:divBdr>
                                                                                </w:div>
                                                                                <w:div w:id="1953394093">
                                                                                  <w:marLeft w:val="0"/>
                                                                                  <w:marRight w:val="0"/>
                                                                                  <w:marTop w:val="0"/>
                                                                                  <w:marBottom w:val="0"/>
                                                                                  <w:divBdr>
                                                                                    <w:top w:val="none" w:sz="0" w:space="0" w:color="auto"/>
                                                                                    <w:left w:val="none" w:sz="0" w:space="0" w:color="auto"/>
                                                                                    <w:bottom w:val="none" w:sz="0" w:space="0" w:color="auto"/>
                                                                                    <w:right w:val="none" w:sz="0" w:space="0" w:color="auto"/>
                                                                                  </w:divBdr>
                                                                                </w:div>
                                                                                <w:div w:id="1970237824">
                                                                                  <w:marLeft w:val="0"/>
                                                                                  <w:marRight w:val="0"/>
                                                                                  <w:marTop w:val="0"/>
                                                                                  <w:marBottom w:val="0"/>
                                                                                  <w:divBdr>
                                                                                    <w:top w:val="none" w:sz="0" w:space="0" w:color="auto"/>
                                                                                    <w:left w:val="none" w:sz="0" w:space="0" w:color="auto"/>
                                                                                    <w:bottom w:val="none" w:sz="0" w:space="0" w:color="auto"/>
                                                                                    <w:right w:val="none" w:sz="0" w:space="0" w:color="auto"/>
                                                                                  </w:divBdr>
                                                                                </w:div>
                                                                                <w:div w:id="1991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D882B-BD28-4A50-A9AD-697D34D2E3E1}">
  <ds:schemaRefs>
    <ds:schemaRef ds:uri="http://purl.org/dc/elements/1.1/"/>
    <ds:schemaRef ds:uri="http://purl.org/dc/dcmitype/"/>
    <ds:schemaRef ds:uri="http://schemas.microsoft.com/office/2006/documentManagement/types"/>
    <ds:schemaRef ds:uri="e9e6abc0-607e-4d67-8b7d-73cd95b04fd6"/>
    <ds:schemaRef ds:uri="36d36097-b9cb-4ee0-8ae8-3a7ad55c8858"/>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D6E3FC4-ED9F-4799-962D-E97607906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86CF4-A7BF-470A-9C36-D2B2132B0BBE}">
  <ds:schemaRefs>
    <ds:schemaRef ds:uri="http://schemas.microsoft.com/sharepoint/v3/contenttype/forms"/>
  </ds:schemaRefs>
</ds:datastoreItem>
</file>

<file path=customXml/itemProps4.xml><?xml version="1.0" encoding="utf-8"?>
<ds:datastoreItem xmlns:ds="http://schemas.openxmlformats.org/officeDocument/2006/customXml" ds:itemID="{AD04557B-267C-4239-BE7F-82D7C296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 Frieda</dc:creator>
  <cp:lastModifiedBy>Gebruiker</cp:lastModifiedBy>
  <cp:revision>2</cp:revision>
  <cp:lastPrinted>2020-03-13T14:47:00Z</cp:lastPrinted>
  <dcterms:created xsi:type="dcterms:W3CDTF">2020-08-26T14:03:00Z</dcterms:created>
  <dcterms:modified xsi:type="dcterms:W3CDTF">2020-08-26T14:03:00Z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